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STEM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Astronaut    </w:t>
      </w:r>
      <w:r>
        <w:t xml:space="preserve">   Biologist    </w:t>
      </w:r>
      <w:r>
        <w:t xml:space="preserve">   Chemsit    </w:t>
      </w:r>
      <w:r>
        <w:t xml:space="preserve">   Doctor    </w:t>
      </w:r>
      <w:r>
        <w:t xml:space="preserve">   Engineer    </w:t>
      </w:r>
      <w:r>
        <w:t xml:space="preserve">   Geologist    </w:t>
      </w:r>
      <w:r>
        <w:t xml:space="preserve">   Inventor    </w:t>
      </w:r>
      <w:r>
        <w:t xml:space="preserve">   Mathmatician    </w:t>
      </w:r>
      <w:r>
        <w:t xml:space="preserve">   Nurse    </w:t>
      </w:r>
      <w:r>
        <w:t xml:space="preserve">   Paleontologist    </w:t>
      </w:r>
      <w:r>
        <w:t xml:space="preserve">   Physicist    </w:t>
      </w:r>
      <w:r>
        <w:t xml:space="preserve">   Scientist    </w:t>
      </w:r>
      <w:r>
        <w:t xml:space="preserve">   Surgeon    </w:t>
      </w:r>
      <w:r>
        <w:t xml:space="preserve">   Zoologist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careers</dc:title>
  <dcterms:created xsi:type="dcterms:W3CDTF">2021-10-11T18:01:21Z</dcterms:created>
  <dcterms:modified xsi:type="dcterms:W3CDTF">2021-10-11T18:01:21Z</dcterms:modified>
</cp:coreProperties>
</file>