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STEPPING STONES FRIENDS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TOM    </w:t>
      </w:r>
      <w:r>
        <w:t xml:space="preserve">   MARGE    </w:t>
      </w:r>
      <w:r>
        <w:t xml:space="preserve">   CHRIS    </w:t>
      </w:r>
      <w:r>
        <w:t xml:space="preserve">   BEVERLEY    </w:t>
      </w:r>
      <w:r>
        <w:t xml:space="preserve">   ANN    </w:t>
      </w:r>
      <w:r>
        <w:t xml:space="preserve">   IRENE    </w:t>
      </w:r>
      <w:r>
        <w:t xml:space="preserve">   JUNE    </w:t>
      </w:r>
      <w:r>
        <w:t xml:space="preserve">   CATH    </w:t>
      </w:r>
      <w:r>
        <w:t xml:space="preserve">   LIZ    </w:t>
      </w:r>
      <w:r>
        <w:t xml:space="preserve">   DORIS    </w:t>
      </w:r>
      <w:r>
        <w:t xml:space="preserve">   ADA    </w:t>
      </w:r>
      <w:r>
        <w:t xml:space="preserve">   NOREEN    </w:t>
      </w:r>
      <w:r>
        <w:t xml:space="preserve">   MAUREENS    </w:t>
      </w:r>
      <w:r>
        <w:t xml:space="preserve">   KATIE    </w:t>
      </w:r>
      <w:r>
        <w:t xml:space="preserve">   VAL    </w:t>
      </w:r>
      <w:r>
        <w:t xml:space="preserve">   CLIFF    </w:t>
      </w:r>
      <w:r>
        <w:t xml:space="preserve">   BRENDA    </w:t>
      </w:r>
      <w:r>
        <w:t xml:space="preserve">   BILL    </w:t>
      </w:r>
      <w:r>
        <w:t xml:space="preserve">   PHILL    </w:t>
      </w:r>
      <w:r>
        <w:t xml:space="preserve">   PAULINE    </w:t>
      </w:r>
      <w:r>
        <w:t xml:space="preserve">   NORMA    </w:t>
      </w:r>
      <w:r>
        <w:t xml:space="preserve">   SIAN    </w:t>
      </w:r>
      <w:r>
        <w:t xml:space="preserve">   JOANNA    </w:t>
      </w:r>
      <w:r>
        <w:t xml:space="preserve">   BARBARAS    </w:t>
      </w:r>
      <w:r>
        <w:t xml:space="preserve">   YVONNEB    </w:t>
      </w:r>
      <w:r>
        <w:t xml:space="preserve">   YVONNEM    </w:t>
      </w:r>
      <w:r>
        <w:t xml:space="preserve">   NAOMI    </w:t>
      </w:r>
      <w:r>
        <w:t xml:space="preserve">   MADGE    </w:t>
      </w:r>
      <w:r>
        <w:t xml:space="preserve">   ANITA    </w:t>
      </w:r>
      <w:r>
        <w:t xml:space="preserve">   SHIRLEY    </w:t>
      </w:r>
      <w:r>
        <w:t xml:space="preserve">   MEG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STEPPING STONES FRIENDS</dc:title>
  <dcterms:created xsi:type="dcterms:W3CDTF">2021-10-11T18:04:25Z</dcterms:created>
  <dcterms:modified xsi:type="dcterms:W3CDTF">2021-10-11T18:04:25Z</dcterms:modified>
</cp:coreProperties>
</file>