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STERILE PROCESSING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AAAHC    </w:t>
      </w:r>
      <w:r>
        <w:t xml:space="preserve">   AAMI    </w:t>
      </w:r>
      <w:r>
        <w:t xml:space="preserve">   ATTEST    </w:t>
      </w:r>
      <w:r>
        <w:t xml:space="preserve">   AUTOCLAVE    </w:t>
      </w:r>
      <w:r>
        <w:t xml:space="preserve">   BIOBURDEN    </w:t>
      </w:r>
      <w:r>
        <w:t xml:space="preserve">   BIOFILM    </w:t>
      </w:r>
      <w:r>
        <w:t xml:space="preserve">   BIOLOGICAL INDICATOR    </w:t>
      </w:r>
      <w:r>
        <w:t xml:space="preserve">   BOWIE DICK TEST    </w:t>
      </w:r>
      <w:r>
        <w:t xml:space="preserve">   CAMERA    </w:t>
      </w:r>
      <w:r>
        <w:t xml:space="preserve">   CAVITATION    </w:t>
      </w:r>
      <w:r>
        <w:t xml:space="preserve">   CHEMICAL INDICATOR    </w:t>
      </w:r>
      <w:r>
        <w:t xml:space="preserve">   DECONTAMINATION    </w:t>
      </w:r>
      <w:r>
        <w:t xml:space="preserve">   DETERGENT    </w:t>
      </w:r>
      <w:r>
        <w:t xml:space="preserve">   DISINFECTANT    </w:t>
      </w:r>
      <w:r>
        <w:t xml:space="preserve">   ENDOSCOPES    </w:t>
      </w:r>
      <w:r>
        <w:t xml:space="preserve">   ENZYMATIC    </w:t>
      </w:r>
      <w:r>
        <w:t xml:space="preserve">   EVENT RELATED STERILITY    </w:t>
      </w:r>
      <w:r>
        <w:t xml:space="preserve">   GAS PLASMA    </w:t>
      </w:r>
      <w:r>
        <w:t xml:space="preserve">   GLUTARADEHYDE    </w:t>
      </w:r>
      <w:r>
        <w:t xml:space="preserve">   GRAVITY    </w:t>
      </w:r>
      <w:r>
        <w:t xml:space="preserve">   HAI    </w:t>
      </w:r>
      <w:r>
        <w:t xml:space="preserve">   HEAT SEALER    </w:t>
      </w:r>
      <w:r>
        <w:t xml:space="preserve">   HIGH LEVEL DISINFECTANT    </w:t>
      </w:r>
      <w:r>
        <w:t xml:space="preserve">   HIGH LEVEL DISINFECTION    </w:t>
      </w:r>
      <w:r>
        <w:t xml:space="preserve">   IAHCSMM    </w:t>
      </w:r>
      <w:r>
        <w:t xml:space="preserve">   INCUBATOR    </w:t>
      </w:r>
      <w:r>
        <w:t xml:space="preserve">   INSTRUMENTS    </w:t>
      </w:r>
      <w:r>
        <w:t xml:space="preserve">   INTEGRATORS    </w:t>
      </w:r>
      <w:r>
        <w:t xml:space="preserve">   LUMENS    </w:t>
      </w:r>
      <w:r>
        <w:t xml:space="preserve">   MRSA    </w:t>
      </w:r>
      <w:r>
        <w:t xml:space="preserve">   PARACITIC ACID    </w:t>
      </w:r>
      <w:r>
        <w:t xml:space="preserve">   PPE    </w:t>
      </w:r>
      <w:r>
        <w:t xml:space="preserve">   PRESOAKING    </w:t>
      </w:r>
      <w:r>
        <w:t xml:space="preserve">   PREVAC    </w:t>
      </w:r>
      <w:r>
        <w:t xml:space="preserve">   REVERSE OSMOSIS    </w:t>
      </w:r>
      <w:r>
        <w:t xml:space="preserve">   SEMI CRITICAL DEVICE    </w:t>
      </w:r>
      <w:r>
        <w:t xml:space="preserve">   STANDARD PRECAUTIONS    </w:t>
      </w:r>
      <w:r>
        <w:t xml:space="preserve">   WORD LIST: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STERILE PROCESSING</dc:title>
  <dcterms:created xsi:type="dcterms:W3CDTF">2021-10-11T18:03:25Z</dcterms:created>
  <dcterms:modified xsi:type="dcterms:W3CDTF">2021-10-11T18:03:25Z</dcterms:modified>
</cp:coreProperties>
</file>