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STEVE JOBS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Foxconn    </w:t>
      </w:r>
      <w:r>
        <w:t xml:space="preserve">   China    </w:t>
      </w:r>
      <w:r>
        <w:t xml:space="preserve">   Next    </w:t>
      </w:r>
      <w:r>
        <w:t xml:space="preserve">   Ipod    </w:t>
      </w:r>
      <w:r>
        <w:t xml:space="preserve">   iPad    </w:t>
      </w:r>
      <w:r>
        <w:t xml:space="preserve">   iPhone    </w:t>
      </w:r>
      <w:r>
        <w:t xml:space="preserve">   Jobs    </w:t>
      </w:r>
      <w:r>
        <w:t xml:space="preserve">   Cupertino    </w:t>
      </w:r>
      <w:r>
        <w:t xml:space="preserve">   Syria    </w:t>
      </w:r>
      <w:r>
        <w:t xml:space="preserve">   Pixar    </w:t>
      </w:r>
      <w:r>
        <w:t xml:space="preserve">   Apple    </w:t>
      </w:r>
      <w:r>
        <w:t xml:space="preserve">   Wozniak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JOBS WORD SEARCH</dc:title>
  <dcterms:created xsi:type="dcterms:W3CDTF">2021-10-11T18:03:41Z</dcterms:created>
  <dcterms:modified xsi:type="dcterms:W3CDTF">2021-10-11T18:03:41Z</dcterms:modified>
</cp:coreProperties>
</file>