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STOCK MARKET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BEAR MARKET    </w:t>
      </w:r>
      <w:r>
        <w:t xml:space="preserve">   BLUECHIP    </w:t>
      </w:r>
      <w:r>
        <w:t xml:space="preserve">   BROKER    </w:t>
      </w:r>
      <w:r>
        <w:t xml:space="preserve">   BULLMARKET    </w:t>
      </w:r>
      <w:r>
        <w:t xml:space="preserve">   CAPITALIZATION    </w:t>
      </w:r>
      <w:r>
        <w:t xml:space="preserve">   COMMISSION    </w:t>
      </w:r>
      <w:r>
        <w:t xml:space="preserve">   CYCLICAL    </w:t>
      </w:r>
      <w:r>
        <w:t xml:space="preserve">   DEFENSIVE    </w:t>
      </w:r>
      <w:r>
        <w:t xml:space="preserve">   GROWTH    </w:t>
      </w:r>
      <w:r>
        <w:t xml:space="preserve">   INCOME    </w:t>
      </w:r>
      <w:r>
        <w:t xml:space="preserve">   INVESTMENT    </w:t>
      </w:r>
      <w:r>
        <w:t xml:space="preserve">   LARGECAP    </w:t>
      </w:r>
      <w:r>
        <w:t xml:space="preserve">   LIMITORDER    </w:t>
      </w:r>
      <w:r>
        <w:t xml:space="preserve">   MARKETORDER    </w:t>
      </w:r>
      <w:r>
        <w:t xml:space="preserve">   ODDLOT    </w:t>
      </w:r>
      <w:r>
        <w:t xml:space="preserve">   OTC MARKET    </w:t>
      </w:r>
      <w:r>
        <w:t xml:space="preserve">   PENNY    </w:t>
      </w:r>
      <w:r>
        <w:t xml:space="preserve">   PORTFOLIO    </w:t>
      </w:r>
      <w:r>
        <w:t xml:space="preserve">   PRIMARY MARKET    </w:t>
      </w:r>
      <w:r>
        <w:t xml:space="preserve">   PRIVATE CORPORATION    </w:t>
      </w:r>
      <w:r>
        <w:t xml:space="preserve">   PROXY    </w:t>
      </w:r>
      <w:r>
        <w:t xml:space="preserve">   PUBLIC CORPORATION    </w:t>
      </w:r>
      <w:r>
        <w:t xml:space="preserve">   SECURITIES    </w:t>
      </w:r>
      <w:r>
        <w:t xml:space="preserve">   SMALLCAP    </w:t>
      </w:r>
      <w:r>
        <w:t xml:space="preserve">   STOCK SPLIT    </w:t>
      </w:r>
      <w:r>
        <w:t xml:space="preserve">   STOP ORDER    </w:t>
      </w:r>
      <w:r>
        <w:t xml:space="preserve">   TOTAL RETURN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MARKET TERMS</dc:title>
  <dcterms:created xsi:type="dcterms:W3CDTF">2021-10-11T18:04:00Z</dcterms:created>
  <dcterms:modified xsi:type="dcterms:W3CDTF">2021-10-11T18:04:00Z</dcterms:modified>
</cp:coreProperties>
</file>