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STONE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KATHY    </w:t>
      </w:r>
      <w:r>
        <w:t xml:space="preserve">   BETTY    </w:t>
      </w:r>
      <w:r>
        <w:t xml:space="preserve">   MARTHA    </w:t>
      </w:r>
      <w:r>
        <w:t xml:space="preserve">   TOOTSIE    </w:t>
      </w:r>
      <w:r>
        <w:t xml:space="preserve">   MELBA    </w:t>
      </w:r>
      <w:r>
        <w:t xml:space="preserve">   SUE    </w:t>
      </w:r>
      <w:r>
        <w:t xml:space="preserve">   ROY    </w:t>
      </w:r>
      <w:r>
        <w:t xml:space="preserve">   EDWARD    </w:t>
      </w:r>
      <w:r>
        <w:t xml:space="preserve">   NANCY    </w:t>
      </w:r>
      <w:r>
        <w:t xml:space="preserve">   DONNA    </w:t>
      </w:r>
      <w:r>
        <w:t xml:space="preserve">   JUDY    </w:t>
      </w:r>
      <w:r>
        <w:t xml:space="preserve">   DIANE    </w:t>
      </w:r>
      <w:r>
        <w:t xml:space="preserve">   JAN    </w:t>
      </w:r>
      <w:r>
        <w:t xml:space="preserve">   MARGE    </w:t>
      </w:r>
      <w:r>
        <w:t xml:space="preserve">   SANDY    </w:t>
      </w:r>
      <w:r>
        <w:t xml:space="preserve">   TANYA    </w:t>
      </w:r>
      <w:r>
        <w:t xml:space="preserve">   SARA    </w:t>
      </w:r>
      <w:r>
        <w:t xml:space="preserve">   JUANITA    </w:t>
      </w:r>
      <w:r>
        <w:t xml:space="preserve">   JEAN    </w:t>
      </w:r>
      <w:r>
        <w:t xml:space="preserve">   LEONARD    </w:t>
      </w:r>
      <w:r>
        <w:t xml:space="preserve">   SONNY    </w:t>
      </w:r>
      <w:r>
        <w:t xml:space="preserve">   CAROL    </w:t>
      </w:r>
      <w:r>
        <w:t xml:space="preserve">   MARGARET    </w:t>
      </w:r>
      <w:r>
        <w:t xml:space="preserve">   ROBERT    </w:t>
      </w:r>
      <w:r>
        <w:t xml:space="preserve">   DOROTHY    </w:t>
      </w:r>
      <w:r>
        <w:t xml:space="preserve">   DALE    </w:t>
      </w:r>
      <w:r>
        <w:t xml:space="preserve">   CAROLYN    </w:t>
      </w:r>
      <w:r>
        <w:t xml:space="preserve">   HELEN    </w:t>
      </w:r>
      <w:r>
        <w:t xml:space="preserve">   DAVID    </w:t>
      </w:r>
      <w:r>
        <w:t xml:space="preserve">   JEANIE    </w:t>
      </w:r>
      <w:r>
        <w:t xml:space="preserve">   BILL    </w:t>
      </w:r>
      <w:r>
        <w:t xml:space="preserve">   ROBBIE    </w:t>
      </w:r>
      <w:r>
        <w:t xml:space="preserve">   RUTH    </w:t>
      </w:r>
      <w:r>
        <w:t xml:space="preserve">   ESTER    </w:t>
      </w:r>
      <w:r>
        <w:t xml:space="preserve">   CLARA    </w:t>
      </w:r>
      <w:r>
        <w:t xml:space="preserve">   GERI    </w:t>
      </w:r>
      <w:r>
        <w:t xml:space="preserve">   LIAM    </w:t>
      </w:r>
      <w:r>
        <w:t xml:space="preserve">   REGINA    </w:t>
      </w:r>
      <w:r>
        <w:t xml:space="preserve">   CLOUSE    </w:t>
      </w:r>
      <w:r>
        <w:t xml:space="preserve">   JOSEPH    </w:t>
      </w:r>
      <w:r>
        <w:t xml:space="preserve">   MARTY    </w:t>
      </w:r>
      <w:r>
        <w:t xml:space="preserve">   CHARLES    </w:t>
      </w:r>
      <w:r>
        <w:t xml:space="preserve">   DESELL    </w:t>
      </w:r>
      <w:r>
        <w:t xml:space="preserve">   SYLVIA    </w:t>
      </w:r>
      <w:r>
        <w:t xml:space="preserve">   SHIRLEY    </w:t>
      </w:r>
      <w:r>
        <w:t xml:space="preserve">   RITA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HOUSE</dc:title>
  <dcterms:created xsi:type="dcterms:W3CDTF">2021-10-11T18:05:27Z</dcterms:created>
  <dcterms:modified xsi:type="dcterms:W3CDTF">2021-10-11T18:05:27Z</dcterms:modified>
</cp:coreProperties>
</file>