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STORIES &amp; GENRES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ADVENTURE    </w:t>
      </w:r>
      <w:r>
        <w:t xml:space="preserve">   AUTOBIOGRAPHY    </w:t>
      </w:r>
      <w:r>
        <w:t xml:space="preserve">   BOOKS    </w:t>
      </w:r>
      <w:r>
        <w:t xml:space="preserve">   COMEDY    </w:t>
      </w:r>
      <w:r>
        <w:t xml:space="preserve">   CRIME    </w:t>
      </w:r>
      <w:r>
        <w:t xml:space="preserve">   DRAMA    </w:t>
      </w:r>
      <w:r>
        <w:t xml:space="preserve">   FANTASY    </w:t>
      </w:r>
      <w:r>
        <w:t xml:space="preserve">   HISTORICAL    </w:t>
      </w:r>
      <w:r>
        <w:t xml:space="preserve">   HORROR    </w:t>
      </w:r>
      <w:r>
        <w:t xml:space="preserve">   LITERATURE    </w:t>
      </w:r>
      <w:r>
        <w:t xml:space="preserve">   MYSTERY    </w:t>
      </w:r>
      <w:r>
        <w:t xml:space="preserve">   NOVELS    </w:t>
      </w:r>
      <w:r>
        <w:t xml:space="preserve">   RELIGIOUS    </w:t>
      </w:r>
      <w:r>
        <w:t xml:space="preserve">   ROMANCE    </w:t>
      </w:r>
      <w:r>
        <w:t xml:space="preserve">   SCI FI    </w:t>
      </w:r>
      <w:r>
        <w:t xml:space="preserve">   SHORT STORIES    </w:t>
      </w:r>
      <w:r>
        <w:t xml:space="preserve">   TALL TALES    </w:t>
      </w:r>
      <w:r>
        <w:t xml:space="preserve">   THRILLER    </w:t>
      </w:r>
      <w:r>
        <w:t xml:space="preserve">   TRAGEDY    </w:t>
      </w:r>
      <w:r>
        <w:t xml:space="preserve">   WESTERN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STORIES &amp; GENRES</dc:title>
  <dcterms:created xsi:type="dcterms:W3CDTF">2021-10-11T18:05:03Z</dcterms:created>
  <dcterms:modified xsi:type="dcterms:W3CDTF">2021-10-11T18:05:03Z</dcterms:modified>
</cp:coreProperties>
</file>