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STORY RECAPS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AARON    </w:t>
      </w:r>
      <w:r>
        <w:t xml:space="preserve">   ABEDNEGO    </w:t>
      </w:r>
      <w:r>
        <w:t xml:space="preserve">   ABEL    </w:t>
      </w:r>
      <w:r>
        <w:t xml:space="preserve">   ABRAHAM    </w:t>
      </w:r>
      <w:r>
        <w:t xml:space="preserve">   ADAM    </w:t>
      </w:r>
      <w:r>
        <w:t xml:space="preserve">   AZARIAH    </w:t>
      </w:r>
      <w:r>
        <w:t xml:space="preserve">   BARUCH    </w:t>
      </w:r>
      <w:r>
        <w:t xml:space="preserve">   BELTESHAZZAR    </w:t>
      </w:r>
      <w:r>
        <w:t xml:space="preserve">   BOAZ    </w:t>
      </w:r>
      <w:r>
        <w:t xml:space="preserve">   CAIN    </w:t>
      </w:r>
      <w:r>
        <w:t xml:space="preserve">   DANIEL    </w:t>
      </w:r>
      <w:r>
        <w:t xml:space="preserve">   DAVID    </w:t>
      </w:r>
      <w:r>
        <w:t xml:space="preserve">   DELILAH    </w:t>
      </w:r>
      <w:r>
        <w:t xml:space="preserve">   ELI    </w:t>
      </w:r>
      <w:r>
        <w:t xml:space="preserve">   ELIZABETH    </w:t>
      </w:r>
      <w:r>
        <w:t xml:space="preserve">   ELKANAH    </w:t>
      </w:r>
      <w:r>
        <w:t xml:space="preserve">   ESAU    </w:t>
      </w:r>
      <w:r>
        <w:t xml:space="preserve">   ESTHER    </w:t>
      </w:r>
      <w:r>
        <w:t xml:space="preserve">   EVE    </w:t>
      </w:r>
      <w:r>
        <w:t xml:space="preserve">   GOD    </w:t>
      </w:r>
      <w:r>
        <w:t xml:space="preserve">   HAMAN    </w:t>
      </w:r>
      <w:r>
        <w:t xml:space="preserve">   HANANIAH    </w:t>
      </w:r>
      <w:r>
        <w:t xml:space="preserve">   HANNAH    </w:t>
      </w:r>
      <w:r>
        <w:t xml:space="preserve">   ISAAC    </w:t>
      </w:r>
      <w:r>
        <w:t xml:space="preserve">   JACOB    </w:t>
      </w:r>
      <w:r>
        <w:t xml:space="preserve">   JESUS    </w:t>
      </w:r>
      <w:r>
        <w:t xml:space="preserve">   JOASH    </w:t>
      </w:r>
      <w:r>
        <w:t xml:space="preserve">   JOHN THE BAPTIST    </w:t>
      </w:r>
      <w:r>
        <w:t xml:space="preserve">   JOSEPH    </w:t>
      </w:r>
      <w:r>
        <w:t xml:space="preserve">   JOSHUA    </w:t>
      </w:r>
      <w:r>
        <w:t xml:space="preserve">   LEAH    </w:t>
      </w:r>
      <w:r>
        <w:t xml:space="preserve">   MARY    </w:t>
      </w:r>
      <w:r>
        <w:t xml:space="preserve">   MESHACH    </w:t>
      </w:r>
      <w:r>
        <w:t xml:space="preserve">   MISHAEL    </w:t>
      </w:r>
      <w:r>
        <w:t xml:space="preserve">   MORDECAI    </w:t>
      </w:r>
      <w:r>
        <w:t xml:space="preserve">   OBED    </w:t>
      </w:r>
      <w:r>
        <w:t xml:space="preserve">   RACHEL    </w:t>
      </w:r>
      <w:r>
        <w:t xml:space="preserve">   REBEKAH    </w:t>
      </w:r>
      <w:r>
        <w:t xml:space="preserve">   RUTH    </w:t>
      </w:r>
      <w:r>
        <w:t xml:space="preserve">   SAMSON    </w:t>
      </w:r>
      <w:r>
        <w:t xml:space="preserve">   SAMUEL    </w:t>
      </w:r>
      <w:r>
        <w:t xml:space="preserve">   SARAH    </w:t>
      </w:r>
      <w:r>
        <w:t xml:space="preserve">   SHADRACH    </w:t>
      </w:r>
      <w:r>
        <w:t xml:space="preserve">   ZECHARIAH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RECAPS</dc:title>
  <dcterms:created xsi:type="dcterms:W3CDTF">2021-10-11T18:05:45Z</dcterms:created>
  <dcterms:modified xsi:type="dcterms:W3CDTF">2021-10-11T18:05:45Z</dcterms:modified>
</cp:coreProperties>
</file>