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response of your body and mind to being challenged or threatened is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done at park or gym or home, this activity relieves stress and is good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stress hormone is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go on these atleast once a year, for break from their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experience stress when situations, ________________, or people make demands on your body and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body's response to stress, happens in the Alarm Stage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off from work, doing nothing but enjoying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stage where the body adapts to the continued presence of the stressor 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Severe or _______ stress can affect your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Positive stress is also called 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event or situation that causes stress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Stage where the body can no longer keep up with the demands placed upon it is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Feelings of high stress, panic, worry. Sometimes including physiological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Stage where the body releases adrenaline and the fight or flight response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it's called when people talk to a mental health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Stress can reduce the body's ability to fight_____________________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body's initial response to stress is 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done out loud, when something is funny and can make you feel better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</dc:title>
  <dcterms:created xsi:type="dcterms:W3CDTF">2021-10-12T20:32:12Z</dcterms:created>
  <dcterms:modified xsi:type="dcterms:W3CDTF">2021-10-12T20:32:12Z</dcterms:modified>
</cp:coreProperties>
</file>