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STROKE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loss of ability to recognize objects through a particular sensory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weakness of one side of the body, or part of it, due to an injury in the motor area of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Combination of both receptive and expressive aphasia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a warning of impending stroke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weakening or bulge in an arterial wall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tissue necrosis in an area deprived of blood supply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which therapist evaluates swallowing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inability to express oneself or to understand language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type of stroke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paralysis of one side of the body, or part of it, due to an injury in the motor area of the brain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unsteady gait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area of low cerebral blood flow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inability to perform previously learned purposeful motor acts on a voluntary basis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 of  aphasia;  inability to understand what someone else is saying;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difficulty swallowing  expressive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blindness of half of the field of vision in one or both eyes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defects of articulation due to neurologic causes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STROKE</dc:title>
  <dcterms:created xsi:type="dcterms:W3CDTF">2021-10-11T18:08:33Z</dcterms:created>
  <dcterms:modified xsi:type="dcterms:W3CDTF">2021-10-11T18:08:33Z</dcterms:modified>
</cp:coreProperties>
</file>