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STR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teach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large group that makes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delicious to 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someone you don't know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wander off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spaceman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band of colour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not bent or curved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short walk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lots of houses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popular fruit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worry, strain or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very upset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small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thin cord or rope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find this in an ambulance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type of large bird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drink through this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 WORDS</dc:title>
  <dcterms:created xsi:type="dcterms:W3CDTF">2021-10-11T18:07:40Z</dcterms:created>
  <dcterms:modified xsi:type="dcterms:W3CDTF">2021-10-11T18:07:40Z</dcterms:modified>
</cp:coreProperties>
</file>