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STUDENT LIFE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ALCOHOL    </w:t>
      </w:r>
      <w:r>
        <w:t xml:space="preserve">   BAND    </w:t>
      </w:r>
      <w:r>
        <w:t xml:space="preserve">   BULLIES    </w:t>
      </w:r>
      <w:r>
        <w:t xml:space="preserve">   CLOTHING    </w:t>
      </w:r>
      <w:r>
        <w:t xml:space="preserve">   DIVORCE    </w:t>
      </w:r>
      <w:r>
        <w:t xml:space="preserve">   DRUGS    </w:t>
      </w:r>
      <w:r>
        <w:t xml:space="preserve">   FUTURE    </w:t>
      </w:r>
      <w:r>
        <w:t xml:space="preserve">   GANGS    </w:t>
      </w:r>
      <w:r>
        <w:t xml:space="preserve">   GIRLS    </w:t>
      </w:r>
      <w:r>
        <w:t xml:space="preserve">   GRADES    </w:t>
      </w:r>
      <w:r>
        <w:t xml:space="preserve">   HEALTH    </w:t>
      </w:r>
      <w:r>
        <w:t xml:space="preserve">   IDENTITY    </w:t>
      </w:r>
      <w:r>
        <w:t xml:space="preserve">   METH    </w:t>
      </w:r>
      <w:r>
        <w:t xml:space="preserve">   PEER PRESSURE    </w:t>
      </w:r>
      <w:r>
        <w:t xml:space="preserve">   POT    </w:t>
      </w:r>
      <w:r>
        <w:t xml:space="preserve">   PREGNANCY    </w:t>
      </w:r>
      <w:r>
        <w:t xml:space="preserve">   REPUTATION    </w:t>
      </w:r>
      <w:r>
        <w:t xml:space="preserve">   RESPECT    </w:t>
      </w:r>
      <w:r>
        <w:t xml:space="preserve">   SPORTS    </w:t>
      </w:r>
      <w:r>
        <w:t xml:space="preserve">   TEACHERS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LIFE</dc:title>
  <dcterms:created xsi:type="dcterms:W3CDTF">2021-10-11T18:07:55Z</dcterms:created>
  <dcterms:modified xsi:type="dcterms:W3CDTF">2021-10-11T18:07:55Z</dcterms:modified>
</cp:coreProperties>
</file>