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Dolphin    </w:t>
      </w:r>
      <w:r>
        <w:t xml:space="preserve">   Whale Shark    </w:t>
      </w:r>
      <w:r>
        <w:t xml:space="preserve">   Caterpillar    </w:t>
      </w:r>
      <w:r>
        <w:t xml:space="preserve">   Mongoose    </w:t>
      </w:r>
      <w:r>
        <w:t xml:space="preserve">   Chicken    </w:t>
      </w:r>
      <w:r>
        <w:t xml:space="preserve">   Goat    </w:t>
      </w:r>
      <w:r>
        <w:t xml:space="preserve">   Tiger    </w:t>
      </w:r>
      <w:r>
        <w:t xml:space="preserve">   Eagle    </w:t>
      </w:r>
      <w:r>
        <w:t xml:space="preserve">   Elephant    </w:t>
      </w:r>
      <w:r>
        <w:t xml:space="preserve">   Crocodile    </w:t>
      </w:r>
      <w:r>
        <w:t xml:space="preserve">   Dog    </w:t>
      </w:r>
      <w:r>
        <w:t xml:space="preserve">   Cat    </w:t>
      </w:r>
      <w:r>
        <w:t xml:space="preserve">   Parrot    </w:t>
      </w:r>
      <w:r>
        <w:t xml:space="preserve">   Moose    </w:t>
      </w:r>
      <w:r>
        <w:t xml:space="preserve">   Otter    </w:t>
      </w:r>
      <w:r>
        <w:t xml:space="preserve">   Mountain Lion    </w:t>
      </w:r>
      <w:r>
        <w:t xml:space="preserve">   German Shepherd    </w:t>
      </w:r>
      <w:r>
        <w:t xml:space="preserve">   Owl    </w:t>
      </w:r>
      <w:r>
        <w:t xml:space="preserve">   Penguin    </w:t>
      </w:r>
      <w:r>
        <w:t xml:space="preserve">   Grizzly Bear    </w:t>
      </w:r>
      <w:r>
        <w:t xml:space="preserve">   Alligator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STUFF</dc:title>
  <dcterms:created xsi:type="dcterms:W3CDTF">2021-10-11T18:10:37Z</dcterms:created>
  <dcterms:modified xsi:type="dcterms:W3CDTF">2021-10-11T18:10:37Z</dcterms:modified>
</cp:coreProperties>
</file>