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PADDIES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RAINBOW    </w:t>
      </w:r>
      <w:r>
        <w:t xml:space="preserve">   GOLD    </w:t>
      </w:r>
      <w:r>
        <w:t xml:space="preserve">   BANSHEE    </w:t>
      </w:r>
      <w:r>
        <w:t xml:space="preserve">   BOG    </w:t>
      </w:r>
      <w:r>
        <w:t xml:space="preserve">   DUBLIN    </w:t>
      </w:r>
      <w:r>
        <w:t xml:space="preserve">   HARP    </w:t>
      </w:r>
      <w:r>
        <w:t xml:space="preserve">   IRELAND    </w:t>
      </w:r>
      <w:r>
        <w:t xml:space="preserve">   HOLIDAY    </w:t>
      </w:r>
      <w:r>
        <w:t xml:space="preserve">   CELTIC    </w:t>
      </w:r>
      <w:r>
        <w:t xml:space="preserve">   FORTUNE    </w:t>
      </w:r>
      <w:r>
        <w:t xml:space="preserve">   EMERALD    </w:t>
      </w:r>
      <w:r>
        <w:t xml:space="preserve">   BAGPIPES    </w:t>
      </w:r>
      <w:r>
        <w:t xml:space="preserve">   GOOD LUCK    </w:t>
      </w:r>
      <w:r>
        <w:t xml:space="preserve">   BLARNEY STONE    </w:t>
      </w:r>
      <w:r>
        <w:t xml:space="preserve">   LEPRECHAUN    </w:t>
      </w:r>
      <w:r>
        <w:t xml:space="preserve">   PUB CRAWL    </w:t>
      </w:r>
      <w:r>
        <w:t xml:space="preserve">   GREEN    </w:t>
      </w:r>
      <w:r>
        <w:t xml:space="preserve">   BEER    </w:t>
      </w:r>
      <w:r>
        <w:t xml:space="preserve">   IRISH    </w:t>
      </w:r>
      <w:r>
        <w:t xml:space="preserve">   SHAMROCK    </w:t>
      </w:r>
      <w:r>
        <w:t xml:space="preserve">   CLOVER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PADDIES DAY</dc:title>
  <dcterms:created xsi:type="dcterms:W3CDTF">2021-10-11T17:56:28Z</dcterms:created>
  <dcterms:modified xsi:type="dcterms:W3CDTF">2021-10-11T17:56:28Z</dcterms:modified>
</cp:coreProperties>
</file>