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PATRICKS'S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BLARNEY STONE    </w:t>
      </w:r>
      <w:r>
        <w:t xml:space="preserve">   SEVENTEEN    </w:t>
      </w:r>
      <w:r>
        <w:t xml:space="preserve">   MARCH    </w:t>
      </w:r>
      <w:r>
        <w:t xml:space="preserve">   LUCK    </w:t>
      </w:r>
      <w:r>
        <w:t xml:space="preserve">   MUSIC    </w:t>
      </w:r>
      <w:r>
        <w:t xml:space="preserve">   DUBLIN    </w:t>
      </w:r>
      <w:r>
        <w:t xml:space="preserve">   RAINBOW    </w:t>
      </w:r>
      <w:r>
        <w:t xml:space="preserve">   ST.PATRICK    </w:t>
      </w:r>
      <w:r>
        <w:t xml:space="preserve">   CELTIC    </w:t>
      </w:r>
      <w:r>
        <w:t xml:space="preserve">   IRELEND    </w:t>
      </w:r>
      <w:r>
        <w:t xml:space="preserve">   BAGPIPE    </w:t>
      </w:r>
      <w:r>
        <w:t xml:space="preserve">   BEER    </w:t>
      </w:r>
      <w:r>
        <w:t xml:space="preserve">   FUN    </w:t>
      </w:r>
      <w:r>
        <w:t xml:space="preserve">   CABBGE    </w:t>
      </w:r>
      <w:r>
        <w:t xml:space="preserve">   CORN BEEF    </w:t>
      </w:r>
      <w:r>
        <w:t xml:space="preserve">   POT OF GOLD    </w:t>
      </w:r>
      <w:r>
        <w:t xml:space="preserve">   STEP DANCING    </w:t>
      </w:r>
      <w:r>
        <w:t xml:space="preserve">   GOLD    </w:t>
      </w:r>
      <w:r>
        <w:t xml:space="preserve">   LEPERCHAN    </w:t>
      </w:r>
      <w:r>
        <w:t xml:space="preserve">   IRISH    </w:t>
      </w:r>
      <w:r>
        <w:t xml:space="preserve">   CLOVER    </w:t>
      </w:r>
      <w:r>
        <w:t xml:space="preserve">   WHITE    </w:t>
      </w:r>
      <w:r>
        <w:t xml:space="preserve">   GREEN    </w:t>
      </w:r>
      <w:r>
        <w:t xml:space="preserve">   ORANGE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PATRICKS'S DAY WORD SEARCH</dc:title>
  <dcterms:created xsi:type="dcterms:W3CDTF">2021-10-11T17:55:24Z</dcterms:created>
  <dcterms:modified xsi:type="dcterms:W3CDTF">2021-10-11T17:55:24Z</dcterms:modified>
</cp:coreProperties>
</file>