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PATRICK,S DAY PATWORDSEARCH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BLARNEY STONE    </w:t>
      </w:r>
      <w:r>
        <w:t xml:space="preserve">   CORNED BEEF HASH    </w:t>
      </w:r>
      <w:r>
        <w:t xml:space="preserve">   DUBLIN    </w:t>
      </w:r>
      <w:r>
        <w:t xml:space="preserve">   EMERALD ISLE    </w:t>
      </w:r>
      <w:r>
        <w:t xml:space="preserve">   GREEN    </w:t>
      </w:r>
      <w:r>
        <w:t xml:space="preserve">   KISS ME IM IRISH    </w:t>
      </w:r>
      <w:r>
        <w:t xml:space="preserve">   LEPRECHAUN    </w:t>
      </w:r>
      <w:r>
        <w:t xml:space="preserve">   LIMERICK    </w:t>
      </w:r>
      <w:r>
        <w:t xml:space="preserve">   LUCKY    </w:t>
      </w:r>
      <w:r>
        <w:t xml:space="preserve">   MARCH    </w:t>
      </w:r>
      <w:r>
        <w:t xml:space="preserve">   PATRON SAINT    </w:t>
      </w:r>
      <w:r>
        <w:t xml:space="preserve">   POT OF GOLD    </w:t>
      </w:r>
      <w:r>
        <w:t xml:space="preserve">   RAINBOW    </w:t>
      </w:r>
      <w:r>
        <w:t xml:space="preserve">   SHAMROCK    </w:t>
      </w:r>
      <w:r>
        <w:t xml:space="preserve">   SHILLELAGH    </w:t>
      </w:r>
      <w:r>
        <w:t xml:space="preserve">   ST PATRICK    </w:t>
      </w:r>
      <w:r>
        <w:t xml:space="preserve">   STEW    </w:t>
      </w:r>
      <w:r>
        <w:t xml:space="preserve">   STOUT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PATRICK,S DAY PATWORDSEARCH</dc:title>
  <dcterms:created xsi:type="dcterms:W3CDTF">2021-10-11T17:56:04Z</dcterms:created>
  <dcterms:modified xsi:type="dcterms:W3CDTF">2021-10-11T17:56:04Z</dcterms:modified>
</cp:coreProperties>
</file>