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ST PATRICK DAY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Medium"/>
      </w:pPr>
      <w:r>
        <w:t xml:space="preserve">   CELT    </w:t>
      </w:r>
      <w:r>
        <w:t xml:space="preserve">   FAIRIES    </w:t>
      </w:r>
      <w:r>
        <w:t xml:space="preserve">   CLOVER    </w:t>
      </w:r>
      <w:r>
        <w:t xml:space="preserve">   MAGIC    </w:t>
      </w:r>
      <w:r>
        <w:t xml:space="preserve">   WISH    </w:t>
      </w:r>
      <w:r>
        <w:t xml:space="preserve">   IRELAND    </w:t>
      </w:r>
      <w:r>
        <w:t xml:space="preserve">   SEVENTEENTH    </w:t>
      </w:r>
      <w:r>
        <w:t xml:space="preserve">   SHAMROCK    </w:t>
      </w:r>
      <w:r>
        <w:t xml:space="preserve">   IRISH    </w:t>
      </w:r>
      <w:r>
        <w:t xml:space="preserve">   BLARNEY STONE    </w:t>
      </w:r>
      <w:r>
        <w:t xml:space="preserve">   CELTIC    </w:t>
      </w:r>
      <w:r>
        <w:t xml:space="preserve">   MARCH    </w:t>
      </w:r>
      <w:r>
        <w:t xml:space="preserve">   LUCK    </w:t>
      </w:r>
      <w:r>
        <w:t xml:space="preserve">   PARADE    </w:t>
      </w:r>
      <w:r>
        <w:t xml:space="preserve">   SNAKES    </w:t>
      </w:r>
      <w:r>
        <w:t xml:space="preserve">   GOLD    </w:t>
      </w:r>
      <w:r>
        <w:t xml:space="preserve">   POT    </w:t>
      </w:r>
      <w:r>
        <w:t xml:space="preserve">   RAINBOW    </w:t>
      </w:r>
      <w:r>
        <w:t xml:space="preserve">   PATRICK    </w:t>
      </w:r>
      <w:r>
        <w:t xml:space="preserve">   FOLKLORE    </w:t>
      </w:r>
      <w:r>
        <w:t xml:space="preserve">   SAINT    </w:t>
      </w:r>
      <w:r>
        <w:t xml:space="preserve">   LEPRECHAUN    </w:t>
      </w:r>
      <w:r>
        <w:t xml:space="preserve">   GREEN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PATRICK DAY WORD SEARCH</dc:title>
  <dcterms:created xsi:type="dcterms:W3CDTF">2021-10-11T17:55:45Z</dcterms:created>
  <dcterms:modified xsi:type="dcterms:W3CDTF">2021-10-11T17:55:45Z</dcterms:modified>
</cp:coreProperties>
</file>