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hardening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producing, forming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view of,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surgical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breaking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formation, plastic repair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characteristic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flow,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condition, diseas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surgical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incision,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medical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deficiency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puncture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cell, living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tumor,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seizure or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softening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visual examination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abnormal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resembling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bursting forth</w:t>
            </w:r>
          </w:p>
        </w:tc>
      </w:tr>
    </w:tbl>
    <w:p>
      <w:pPr>
        <w:pStyle w:val="WordBankLarge"/>
      </w:pPr>
      <w:r>
        <w:t xml:space="preserve">   - algia ; - dynia    </w:t>
      </w:r>
      <w:r>
        <w:t xml:space="preserve">   - ia    </w:t>
      </w:r>
      <w:r>
        <w:t xml:space="preserve">   - itis    </w:t>
      </w:r>
      <w:r>
        <w:t xml:space="preserve">   - lepsy    </w:t>
      </w:r>
      <w:r>
        <w:t xml:space="preserve">   - malacia    </w:t>
      </w:r>
      <w:r>
        <w:t xml:space="preserve">   - megaly    </w:t>
      </w:r>
      <w:r>
        <w:t xml:space="preserve">   - oma    </w:t>
      </w:r>
      <w:r>
        <w:t xml:space="preserve">   - osis    </w:t>
      </w:r>
      <w:r>
        <w:t xml:space="preserve">   - pathy    </w:t>
      </w:r>
      <w:r>
        <w:t xml:space="preserve">   - penia    </w:t>
      </w:r>
      <w:r>
        <w:t xml:space="preserve">   - plegia    </w:t>
      </w:r>
      <w:r>
        <w:t xml:space="preserve">   - pnea    </w:t>
      </w:r>
      <w:r>
        <w:t xml:space="preserve">   - sclerosis    </w:t>
      </w:r>
      <w:r>
        <w:t xml:space="preserve">   - rrhage    </w:t>
      </w:r>
      <w:r>
        <w:t xml:space="preserve">   - rrhea    </w:t>
      </w:r>
      <w:r>
        <w:t xml:space="preserve">   - rrhexis    </w:t>
      </w:r>
      <w:r>
        <w:t xml:space="preserve">   - centesis    </w:t>
      </w:r>
      <w:r>
        <w:t xml:space="preserve">   - ectomy    </w:t>
      </w:r>
      <w:r>
        <w:t xml:space="preserve">   - genic    </w:t>
      </w:r>
      <w:r>
        <w:t xml:space="preserve">   - graphy    </w:t>
      </w:r>
      <w:r>
        <w:t xml:space="preserve">   - lysis    </w:t>
      </w:r>
      <w:r>
        <w:t xml:space="preserve">   - opsy    </w:t>
      </w:r>
      <w:r>
        <w:t xml:space="preserve">   - plasty    </w:t>
      </w:r>
      <w:r>
        <w:t xml:space="preserve">   - scopy    </w:t>
      </w:r>
      <w:r>
        <w:t xml:space="preserve">   - stomy    </w:t>
      </w:r>
      <w:r>
        <w:t xml:space="preserve">   - tomy    </w:t>
      </w:r>
      <w:r>
        <w:t xml:space="preserve">   - ella    </w:t>
      </w:r>
      <w:r>
        <w:t xml:space="preserve">   - iatric    </w:t>
      </w:r>
      <w:r>
        <w:t xml:space="preserve">   - oid    </w:t>
      </w:r>
      <w:r>
        <w:t xml:space="preserve">   - ous    </w:t>
      </w:r>
      <w:r>
        <w:t xml:space="preserve">   - plast    </w:t>
      </w:r>
      <w:r>
        <w:t xml:space="preserve">   - plasty    </w:t>
      </w:r>
      <w:r>
        <w:t xml:space="preserve">   - vorous    </w:t>
      </w:r>
      <w:r>
        <w:t xml:space="preserve">   - ac ; - iac     </w:t>
      </w:r>
      <w:r>
        <w:t xml:space="preserve">   - al ; - eal ; - ial    </w:t>
      </w:r>
      <w:r>
        <w:t xml:space="preserve">   - ar     </w:t>
      </w:r>
      <w:r>
        <w:t xml:space="preserve">   - ary    </w:t>
      </w:r>
      <w:r>
        <w:t xml:space="preserve">   - ic ; - ical    </w:t>
      </w:r>
      <w:r>
        <w:t xml:space="preserve">   - ine    </w:t>
      </w:r>
      <w:r>
        <w:t xml:space="preserve">   - 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2021-10-11T18:12:32Z</dcterms:created>
  <dcterms:modified xsi:type="dcterms:W3CDTF">2021-10-11T18:12:32Z</dcterms:modified>
</cp:coreProperties>
</file>