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SUKI'S KIMONO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</w:tbl>
    <w:p>
      <w:pPr>
        <w:pStyle w:val="WordBankLarge"/>
      </w:pPr>
      <w:r>
        <w:t xml:space="preserve">   RECREATION    </w:t>
      </w:r>
      <w:r>
        <w:t xml:space="preserve">   CREOLE    </w:t>
      </w:r>
      <w:r>
        <w:t xml:space="preserve">   CEREAL    </w:t>
      </w:r>
      <w:r>
        <w:t xml:space="preserve">   RADIATE    </w:t>
      </w:r>
      <w:r>
        <w:t xml:space="preserve">   AUDIENCE    </w:t>
      </w:r>
      <w:r>
        <w:t xml:space="preserve">   AUDIO    </w:t>
      </w:r>
      <w:r>
        <w:t xml:space="preserve">   STADIUM    </w:t>
      </w:r>
      <w:r>
        <w:t xml:space="preserve">   TRIO    </w:t>
      </w:r>
      <w:r>
        <w:t xml:space="preserve">   PIONEER    </w:t>
      </w:r>
      <w:r>
        <w:t xml:space="preserve">   RODEO    </w:t>
      </w:r>
      <w:r>
        <w:t xml:space="preserve">   PATIO    </w:t>
      </w:r>
      <w:r>
        <w:t xml:space="preserve">   DUO    </w:t>
      </w:r>
      <w:r>
        <w:t xml:space="preserve">   VIOLIN    </w:t>
      </w:r>
      <w:r>
        <w:t xml:space="preserve">   STUDIO    </w:t>
      </w:r>
      <w:r>
        <w:t xml:space="preserve">   VIDEO    </w:t>
      </w:r>
      <w:r>
        <w:t xml:space="preserve">   RADIO    </w:t>
      </w:r>
      <w:r>
        <w:t xml:space="preserve">   IDEA    </w:t>
      </w:r>
      <w:r>
        <w:t xml:space="preserve">   PIANO    </w:t>
      </w:r>
      <w:r>
        <w:t xml:space="preserve">   MEDIUM    </w:t>
      </w:r>
      <w:r>
        <w:t xml:space="preserve">   CREATE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SUKI'S KIMONO</dc:title>
  <dcterms:created xsi:type="dcterms:W3CDTF">2021-10-11T18:12:31Z</dcterms:created>
  <dcterms:modified xsi:type="dcterms:W3CDTF">2021-10-11T18:12:31Z</dcterms:modified>
</cp:coreProperties>
</file>