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SUMMATIVE IN BIODIVERSITY AND EVOLUTION</w:t>
      </w:r>
    </w:p>
    <w:p>
      <w:pPr>
        <w:pStyle w:val="Questions"/>
      </w:pPr>
      <w:r>
        <w:t xml:space="preserve">1. VTRIAAINO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LHGMOOOOSU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LSSISFO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VUEILTONO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GVCORTENNE TVOENOIUL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6. TPAOTNDAIA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OSANUAOGL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TNRLAAU NOCETLIES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ACALRMK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WRDNAI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ARISCUSJ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FIGFEAR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TEPCOOTIMIN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TEIVNUPORODRCO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ERTMISHBCIYO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TEACOIPMRAV MAOYNAT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TEVPAMCAORI ORGYLYMBOE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18. UECDAIQR ASITARCCHSCITRE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19. OTEHRY OF ENDE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HTERYO FO EUS ADN ESIDSU </w:t>
      </w:r>
      <w:r>
        <w:rPr>
          <w:u w:val="single"/>
        </w:rPr>
        <w:t xml:space="preserve">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IN BIODIVERSITY AND EVOLUTION</dc:title>
  <dcterms:created xsi:type="dcterms:W3CDTF">2021-10-11T18:13:18Z</dcterms:created>
  <dcterms:modified xsi:type="dcterms:W3CDTF">2021-10-11T18:13:18Z</dcterms:modified>
</cp:coreProperties>
</file>