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ICE CREAM    </w:t>
      </w:r>
      <w:r>
        <w:t xml:space="preserve">   ZIPLINE    </w:t>
      </w:r>
      <w:r>
        <w:t xml:space="preserve">   VSCO    </w:t>
      </w:r>
      <w:r>
        <w:t xml:space="preserve">   TUBING    </w:t>
      </w:r>
      <w:r>
        <w:t xml:space="preserve">   TRAVEL    </w:t>
      </w:r>
      <w:r>
        <w:t xml:space="preserve">   SURF    </w:t>
      </w:r>
      <w:r>
        <w:t xml:space="preserve">   SUMMA    </w:t>
      </w:r>
      <w:r>
        <w:t xml:space="preserve">   STARFISH    </w:t>
      </w:r>
      <w:r>
        <w:t xml:space="preserve">   STAR    </w:t>
      </w:r>
      <w:r>
        <w:t xml:space="preserve">   SMOTHIE    </w:t>
      </w:r>
      <w:r>
        <w:t xml:space="preserve">   SHOPPING    </w:t>
      </w:r>
      <w:r>
        <w:t xml:space="preserve">   SEA    </w:t>
      </w:r>
      <w:r>
        <w:t xml:space="preserve">   PREPPY    </w:t>
      </w:r>
      <w:r>
        <w:t xml:space="preserve">   POOL    </w:t>
      </w:r>
      <w:r>
        <w:t xml:space="preserve">   PAINT    </w:t>
      </w:r>
      <w:r>
        <w:t xml:space="preserve">   OUTLET    </w:t>
      </w:r>
      <w:r>
        <w:t xml:space="preserve">   OCEAN    </w:t>
      </w:r>
      <w:r>
        <w:t xml:space="preserve">   MELODY    </w:t>
      </w:r>
      <w:r>
        <w:t xml:space="preserve">   MALL    </w:t>
      </w:r>
      <w:r>
        <w:t xml:space="preserve">   HIDE AND SEEK    </w:t>
      </w:r>
      <w:r>
        <w:t xml:space="preserve">   DOLPHIN    </w:t>
      </w:r>
      <w:r>
        <w:t xml:space="preserve">   CONCERT    </w:t>
      </w:r>
      <w:r>
        <w:t xml:space="preserve">   CAPE COD    </w:t>
      </w:r>
      <w:r>
        <w:t xml:space="preserve">   CAMPING    </w:t>
      </w:r>
      <w:r>
        <w:t xml:space="preserve">   BONFIRE    </w:t>
      </w:r>
      <w:r>
        <w:t xml:space="preserve">   BIKING    </w:t>
      </w:r>
      <w:r>
        <w:t xml:space="preserve">   BEACH    </w:t>
      </w:r>
      <w:r>
        <w:t xml:space="preserve">   AMUSMENT PARK    </w:t>
      </w:r>
      <w:r>
        <w:t xml:space="preserve">   SUNSHINE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</dc:title>
  <dcterms:created xsi:type="dcterms:W3CDTF">2021-10-11T18:13:41Z</dcterms:created>
  <dcterms:modified xsi:type="dcterms:W3CDTF">2021-10-11T18:13:41Z</dcterms:modified>
</cp:coreProperties>
</file>