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SUMMER/BANANA SPLIT WORD SEARCH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NAPKINS    </w:t>
      </w:r>
      <w:r>
        <w:t xml:space="preserve">   FRIED CHICKEN    </w:t>
      </w:r>
      <w:r>
        <w:t xml:space="preserve">   CAKE    </w:t>
      </w:r>
      <w:r>
        <w:t xml:space="preserve">   BLANKET    </w:t>
      </w:r>
      <w:r>
        <w:t xml:space="preserve">   BASKET    </w:t>
      </w:r>
      <w:r>
        <w:t xml:space="preserve">   BAKED BEANS    </w:t>
      </w:r>
      <w:r>
        <w:t xml:space="preserve">   POTATO SALAD    </w:t>
      </w:r>
      <w:r>
        <w:t xml:space="preserve">   SODA    </w:t>
      </w:r>
      <w:r>
        <w:t xml:space="preserve">   CHECKERED TABLECLOTH    </w:t>
      </w:r>
      <w:r>
        <w:t xml:space="preserve">   HAMBURGER    </w:t>
      </w:r>
      <w:r>
        <w:t xml:space="preserve">   WHIP CREAM    </w:t>
      </w:r>
      <w:r>
        <w:t xml:space="preserve">   HOT FUDGE    </w:t>
      </w:r>
      <w:r>
        <w:t xml:space="preserve">   CHOCOLATE    </w:t>
      </w:r>
      <w:r>
        <w:t xml:space="preserve">   PINEAPPLE    </w:t>
      </w:r>
      <w:r>
        <w:t xml:space="preserve">   STRAWBERRY    </w:t>
      </w:r>
      <w:r>
        <w:t xml:space="preserve">   CHERRIES    </w:t>
      </w:r>
      <w:r>
        <w:t xml:space="preserve">   TOPPINGS    </w:t>
      </w:r>
      <w:r>
        <w:t xml:space="preserve">   ICE CREAM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SUMMER/BANANA SPLIT WORD SEARCH PUZZLE</dc:title>
  <dcterms:created xsi:type="dcterms:W3CDTF">2021-10-11T18:15:19Z</dcterms:created>
  <dcterms:modified xsi:type="dcterms:W3CDTF">2021-10-11T18:15:19Z</dcterms:modified>
</cp:coreProperties>
</file>