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sports    </w:t>
      </w:r>
      <w:r>
        <w:t xml:space="preserve">   sea animals    </w:t>
      </w:r>
      <w:r>
        <w:t xml:space="preserve">   sweets    </w:t>
      </w:r>
      <w:r>
        <w:t xml:space="preserve">   wave pools    </w:t>
      </w:r>
      <w:r>
        <w:t xml:space="preserve">   swimming    </w:t>
      </w:r>
      <w:r>
        <w:t xml:space="preserve">   football    </w:t>
      </w:r>
      <w:r>
        <w:t xml:space="preserve">   spa centers    </w:t>
      </w:r>
      <w:r>
        <w:t xml:space="preserve">   chilling with friends    </w:t>
      </w:r>
      <w:r>
        <w:t xml:space="preserve">   awesome vacations    </w:t>
      </w:r>
      <w:r>
        <w:t xml:space="preserve">   water slides    </w:t>
      </w:r>
      <w:r>
        <w:t xml:space="preserve">   no school    </w:t>
      </w:r>
      <w:r>
        <w:t xml:space="preserve">   birthdays    </w:t>
      </w:r>
      <w:r>
        <w:t xml:space="preserve">   playing in the pool    </w:t>
      </w:r>
      <w:r>
        <w:t xml:space="preserve">   warm weather    </w:t>
      </w:r>
      <w:r>
        <w:t xml:space="preserve">   junk food    </w:t>
      </w:r>
      <w:r>
        <w:t xml:space="preserve">   sea side    </w:t>
      </w:r>
      <w:r>
        <w:t xml:space="preserve">   ice cream    </w:t>
      </w:r>
      <w:r>
        <w:t xml:space="preserve">   palm trees    </w:t>
      </w:r>
      <w:r>
        <w:t xml:space="preserve">   ice pops    </w:t>
      </w:r>
      <w:r>
        <w:t xml:space="preserve">   happy days    </w:t>
      </w:r>
      <w:r>
        <w:t xml:space="preserve">   family    </w:t>
      </w:r>
      <w:r>
        <w:t xml:space="preserve">   friends    </w:t>
      </w:r>
      <w:r>
        <w:t xml:space="preserve">   beaches    </w:t>
      </w:r>
      <w:r>
        <w:t xml:space="preserve">   barbecues    </w:t>
      </w:r>
      <w:r>
        <w:t xml:space="preserve">   paradise    </w:t>
      </w:r>
      <w:r>
        <w:t xml:space="preserve">   waterpark    </w:t>
      </w:r>
      <w:r>
        <w:t xml:space="preserve">   bouncy balls    </w:t>
      </w:r>
      <w:r>
        <w:t xml:space="preserve">   holidays    </w:t>
      </w:r>
      <w:r>
        <w:t xml:space="preserve">   sun tan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2021-10-11T18:13:29Z</dcterms:created>
  <dcterms:modified xsi:type="dcterms:W3CDTF">2021-10-11T18:13:29Z</dcterms:modified>
</cp:coreProperties>
</file>