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camping    </w:t>
      </w:r>
      <w:r>
        <w:t xml:space="preserve">   ocean    </w:t>
      </w:r>
      <w:r>
        <w:t xml:space="preserve">   july    </w:t>
      </w:r>
      <w:r>
        <w:t xml:space="preserve">   chair    </w:t>
      </w:r>
      <w:r>
        <w:t xml:space="preserve">   jellyfish    </w:t>
      </w:r>
      <w:r>
        <w:t xml:space="preserve">   starfish    </w:t>
      </w:r>
      <w:r>
        <w:t xml:space="preserve">   shark    </w:t>
      </w:r>
      <w:r>
        <w:t xml:space="preserve">   fish    </w:t>
      </w:r>
      <w:r>
        <w:t xml:space="preserve">   crab    </w:t>
      </w:r>
      <w:r>
        <w:t xml:space="preserve">   surf    </w:t>
      </w:r>
      <w:r>
        <w:t xml:space="preserve">   lemonade    </w:t>
      </w:r>
      <w:r>
        <w:t xml:space="preserve">   shell    </w:t>
      </w:r>
      <w:r>
        <w:t xml:space="preserve">   campfire    </w:t>
      </w:r>
      <w:r>
        <w:t xml:space="preserve">   sheel    </w:t>
      </w:r>
      <w:r>
        <w:t xml:space="preserve">   bucket    </w:t>
      </w:r>
      <w:r>
        <w:t xml:space="preserve">   swimsuit    </w:t>
      </w:r>
      <w:r>
        <w:t xml:space="preserve">   park    </w:t>
      </w:r>
      <w:r>
        <w:t xml:space="preserve">   hat    </w:t>
      </w:r>
      <w:r>
        <w:t xml:space="preserve">   hot    </w:t>
      </w:r>
      <w:r>
        <w:t xml:space="preserve">   sunscreen    </w:t>
      </w:r>
      <w:r>
        <w:t xml:space="preserve">   water    </w:t>
      </w:r>
      <w:r>
        <w:t xml:space="preserve">   sand    </w:t>
      </w:r>
      <w:r>
        <w:t xml:space="preserve">   ball    </w:t>
      </w:r>
      <w:r>
        <w:t xml:space="preserve">   sun    </w:t>
      </w:r>
      <w:r>
        <w:t xml:space="preserve">   sports    </w:t>
      </w:r>
      <w:r>
        <w:t xml:space="preserve">   golf    </w:t>
      </w:r>
      <w:r>
        <w:t xml:space="preserve">   towel    </w:t>
      </w:r>
      <w:r>
        <w:t xml:space="preserve">   sunglasses    </w:t>
      </w:r>
      <w:r>
        <w:t xml:space="preserve">   baseball    </w:t>
      </w:r>
      <w:r>
        <w:t xml:space="preserve">   biking    </w:t>
      </w:r>
      <w:r>
        <w:t xml:space="preserve">   pool    </w:t>
      </w:r>
      <w:r>
        <w:t xml:space="preserve">   beach    </w:t>
      </w:r>
      <w:r>
        <w:t xml:space="preserve">   fourth of july    </w:t>
      </w:r>
      <w:r>
        <w:t xml:space="preserve">   flag    </w:t>
      </w:r>
      <w:r>
        <w:t xml:space="preserve">   s'more    </w:t>
      </w:r>
      <w:r>
        <w:t xml:space="preserve">   ice cream    </w:t>
      </w:r>
      <w:r>
        <w:t xml:space="preserve">   road trip    </w:t>
      </w:r>
      <w:r>
        <w:t xml:space="preserve">   summer    </w:t>
      </w:r>
      <w:r>
        <w:t xml:space="preserve">   swim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2021-10-11T18:13:56Z</dcterms:created>
  <dcterms:modified xsi:type="dcterms:W3CDTF">2021-10-11T18:13:56Z</dcterms:modified>
</cp:coreProperties>
</file>