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SUMMER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campfire    </w:t>
      </w:r>
      <w:r>
        <w:t xml:space="preserve">   vacation    </w:t>
      </w:r>
      <w:r>
        <w:t xml:space="preserve">   watermelon    </w:t>
      </w:r>
      <w:r>
        <w:t xml:space="preserve">   lazy days    </w:t>
      </w:r>
      <w:r>
        <w:t xml:space="preserve">   ice cream shop    </w:t>
      </w:r>
      <w:r>
        <w:t xml:space="preserve">   sandcastle    </w:t>
      </w:r>
      <w:r>
        <w:t xml:space="preserve">   freedom    </w:t>
      </w:r>
      <w:r>
        <w:t xml:space="preserve">   feet in the sand    </w:t>
      </w:r>
      <w:r>
        <w:t xml:space="preserve">   summer friends    </w:t>
      </w:r>
      <w:r>
        <w:t xml:space="preserve">   barbecue    </w:t>
      </w:r>
      <w:r>
        <w:t xml:space="preserve">   lounging    </w:t>
      </w:r>
      <w:r>
        <w:t xml:space="preserve">   July    </w:t>
      </w:r>
      <w:r>
        <w:t xml:space="preserve">   fireflies    </w:t>
      </w:r>
      <w:r>
        <w:t xml:space="preserve">   cheerful    </w:t>
      </w:r>
      <w:r>
        <w:t xml:space="preserve">   barefoot    </w:t>
      </w:r>
      <w:r>
        <w:t xml:space="preserve">   poolside    </w:t>
      </w:r>
      <w:r>
        <w:t xml:space="preserve">   sweaty    </w:t>
      </w:r>
      <w:r>
        <w:t xml:space="preserve">   delightful    </w:t>
      </w:r>
      <w:r>
        <w:t xml:space="preserve">   sunburnt    </w:t>
      </w:r>
      <w:r>
        <w:t xml:space="preserve">   backyard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</dc:title>
  <dcterms:created xsi:type="dcterms:W3CDTF">2021-10-11T18:14:22Z</dcterms:created>
  <dcterms:modified xsi:type="dcterms:W3CDTF">2021-10-11T18:14:22Z</dcterms:modified>
</cp:coreProperties>
</file>