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DAYS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ICE CREAM    </w:t>
      </w:r>
      <w:r>
        <w:t xml:space="preserve">   ANTS    </w:t>
      </w:r>
      <w:r>
        <w:t xml:space="preserve">   LAWN MOWERS    </w:t>
      </w:r>
      <w:r>
        <w:t xml:space="preserve">   SUNGLASSES    </w:t>
      </w:r>
      <w:r>
        <w:t xml:space="preserve">   FAN    </w:t>
      </w:r>
      <w:r>
        <w:t xml:space="preserve">   LAZY DAYS    </w:t>
      </w:r>
      <w:r>
        <w:t xml:space="preserve">   SWIMMING    </w:t>
      </w:r>
      <w:r>
        <w:t xml:space="preserve">   SAND    </w:t>
      </w:r>
      <w:r>
        <w:t xml:space="preserve">   LEMONADE    </w:t>
      </w:r>
      <w:r>
        <w:t xml:space="preserve">   WATERMELON    </w:t>
      </w:r>
      <w:r>
        <w:t xml:space="preserve">   PICNICS    </w:t>
      </w:r>
      <w:r>
        <w:t xml:space="preserve">   SWIMSUIT    </w:t>
      </w:r>
      <w:r>
        <w:t xml:space="preserve">   BUTTERFLIES    </w:t>
      </w:r>
      <w:r>
        <w:t xml:space="preserve">   GOGGLES    </w:t>
      </w:r>
      <w:r>
        <w:t xml:space="preserve">   SUNTAN LOTION    </w:t>
      </w:r>
      <w:r>
        <w:t xml:space="preserve">   SUNBURN    </w:t>
      </w:r>
      <w:r>
        <w:t xml:space="preserve">   STATE FAIR    </w:t>
      </w:r>
      <w:r>
        <w:t xml:space="preserve">   SUNSHINE    </w:t>
      </w:r>
      <w:r>
        <w:t xml:space="preserve">   HOT DOG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DAYS</dc:title>
  <dcterms:created xsi:type="dcterms:W3CDTF">2021-10-11T18:14:11Z</dcterms:created>
  <dcterms:modified xsi:type="dcterms:W3CDTF">2021-10-11T18:14:11Z</dcterms:modified>
</cp:coreProperties>
</file>