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FUN!</w:t>
      </w:r>
    </w:p>
    <w:p>
      <w:pPr>
        <w:pStyle w:val="Questions"/>
      </w:pPr>
      <w:r>
        <w:t xml:space="preserve">1. FOSLTLBA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ULPOEB ERRREOSVI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3. LIMFYA CPSNIIC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LIFAMY SUIONERN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PCMAGNI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AIMOUTNN NGIIKH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EATRW UFN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URCSNEESN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TOLWAENERM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SBEAERUBQ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ATWER BNOLLAOS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LECAILPLBK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WIGSMNIM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CEI AMCRE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 OOPL TAEISRP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OOCLRADO EOKCRIS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17. KISREOFRW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FEHRS RUTSIF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FUN!</dc:title>
  <dcterms:created xsi:type="dcterms:W3CDTF">2021-10-11T18:15:20Z</dcterms:created>
  <dcterms:modified xsi:type="dcterms:W3CDTF">2021-10-11T18:15:20Z</dcterms:modified>
</cp:coreProperties>
</file>