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LIGHTNING BUGS    </w:t>
      </w:r>
      <w:r>
        <w:t xml:space="preserve">   CANNING VEGETABLES    </w:t>
      </w:r>
      <w:r>
        <w:t xml:space="preserve">   WATERMELON    </w:t>
      </w:r>
      <w:r>
        <w:t xml:space="preserve">   GARDENS    </w:t>
      </w:r>
      <w:r>
        <w:t xml:space="preserve">   BEACH    </w:t>
      </w:r>
      <w:r>
        <w:t xml:space="preserve">   SWINGING    </w:t>
      </w:r>
      <w:r>
        <w:t xml:space="preserve">   BIKING    </w:t>
      </w:r>
      <w:r>
        <w:t xml:space="preserve">   BASEBALL    </w:t>
      </w:r>
      <w:r>
        <w:t xml:space="preserve">   FLIP FLOPS    </w:t>
      </w:r>
      <w:r>
        <w:t xml:space="preserve">   SHORTS    </w:t>
      </w:r>
      <w:r>
        <w:t xml:space="preserve">   FIREWORKS    </w:t>
      </w:r>
      <w:r>
        <w:t xml:space="preserve">   COOKOUTS    </w:t>
      </w:r>
      <w:r>
        <w:t xml:space="preserve">   BOATING    </w:t>
      </w:r>
      <w:r>
        <w:t xml:space="preserve">   SWIMMING    </w:t>
      </w:r>
      <w:r>
        <w:t xml:space="preserve">   COUNTRY RIDES    </w:t>
      </w:r>
      <w:r>
        <w:t xml:space="preserve">   HIKING    </w:t>
      </w:r>
      <w:r>
        <w:t xml:space="preserve">   JUMP ROPE    </w:t>
      </w:r>
      <w:r>
        <w:t xml:space="preserve">   CAMPING    </w:t>
      </w:r>
      <w:r>
        <w:t xml:space="preserve">   YARD SALES    </w:t>
      </w:r>
      <w:r>
        <w:t xml:space="preserve">   PORCH VISITS    </w:t>
      </w:r>
      <w:r>
        <w:t xml:space="preserve">   PICNICS    </w:t>
      </w:r>
      <w:r>
        <w:t xml:space="preserve">   FAMILY REUNIONS    </w:t>
      </w:r>
      <w:r>
        <w:t xml:space="preserve">   VACATION    </w:t>
      </w:r>
      <w:r>
        <w:t xml:space="preserve">   ROLLER SKATING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2021-10-11T18:15:28Z</dcterms:created>
  <dcterms:modified xsi:type="dcterms:W3CDTF">2021-10-11T18:15:28Z</dcterms:modified>
</cp:coreProperties>
</file>