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HOLIDAYS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aeroplane    </w:t>
      </w:r>
      <w:r>
        <w:t xml:space="preserve">   beach    </w:t>
      </w:r>
      <w:r>
        <w:t xml:space="preserve">   bucket    </w:t>
      </w:r>
      <w:r>
        <w:t xml:space="preserve">   dinner    </w:t>
      </w:r>
      <w:r>
        <w:t xml:space="preserve">   dress    </w:t>
      </w:r>
      <w:r>
        <w:t xml:space="preserve">   family    </w:t>
      </w:r>
      <w:r>
        <w:t xml:space="preserve">   friends    </w:t>
      </w:r>
      <w:r>
        <w:t xml:space="preserve">   holiday    </w:t>
      </w:r>
      <w:r>
        <w:t xml:space="preserve">   homework    </w:t>
      </w:r>
      <w:r>
        <w:t xml:space="preserve">   restaurant    </w:t>
      </w:r>
      <w:r>
        <w:t xml:space="preserve">   school    </w:t>
      </w:r>
      <w:r>
        <w:t xml:space="preserve">   shorts    </w:t>
      </w:r>
      <w:r>
        <w:t xml:space="preserve">   spade    </w:t>
      </w:r>
      <w:r>
        <w:t xml:space="preserve">   suitcase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HOLIDAYS</dc:title>
  <dcterms:created xsi:type="dcterms:W3CDTF">2021-10-11T18:14:16Z</dcterms:created>
  <dcterms:modified xsi:type="dcterms:W3CDTF">2021-10-11T18:14:16Z</dcterms:modified>
</cp:coreProperties>
</file>