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BASEBALL    </w:t>
      </w:r>
      <w:r>
        <w:t xml:space="preserve">   BEACH    </w:t>
      </w:r>
      <w:r>
        <w:t xml:space="preserve">   BOAT    </w:t>
      </w:r>
      <w:r>
        <w:t xml:space="preserve">   BUBBLES    </w:t>
      </w:r>
      <w:r>
        <w:t xml:space="preserve">   CAMPING    </w:t>
      </w:r>
      <w:r>
        <w:t xml:space="preserve">   CANADA DAY    </w:t>
      </w:r>
      <w:r>
        <w:t xml:space="preserve">   FISHING    </w:t>
      </w:r>
      <w:r>
        <w:t xml:space="preserve">   FLOWERS    </w:t>
      </w:r>
      <w:r>
        <w:t xml:space="preserve">   HATS    </w:t>
      </w:r>
      <w:r>
        <w:t xml:space="preserve">   HIKING    </w:t>
      </w:r>
      <w:r>
        <w:t xml:space="preserve">   HOT DOGS    </w:t>
      </w:r>
      <w:r>
        <w:t xml:space="preserve">   ICE CREAM    </w:t>
      </w:r>
      <w:r>
        <w:t xml:space="preserve">   LIFE JACKET    </w:t>
      </w:r>
      <w:r>
        <w:t xml:space="preserve">   LOTION    </w:t>
      </w:r>
      <w:r>
        <w:t xml:space="preserve">   MOSQUITO    </w:t>
      </w:r>
      <w:r>
        <w:t xml:space="preserve">   PICNIC    </w:t>
      </w:r>
      <w:r>
        <w:t xml:space="preserve">   POPSICLES    </w:t>
      </w:r>
      <w:r>
        <w:t xml:space="preserve">   RAIN    </w:t>
      </w:r>
      <w:r>
        <w:t xml:space="preserve">   SAND CASTLES    </w:t>
      </w:r>
      <w:r>
        <w:t xml:space="preserve">   SEA SHELLS    </w:t>
      </w:r>
      <w:r>
        <w:t xml:space="preserve">   SEAGULL    </w:t>
      </w:r>
      <w:r>
        <w:t xml:space="preserve">   SUNGLASSES    </w:t>
      </w:r>
      <w:r>
        <w:t xml:space="preserve">   SUNTAN    </w:t>
      </w:r>
      <w:r>
        <w:t xml:space="preserve">   SWIMMING    </w:t>
      </w:r>
      <w:r>
        <w:t xml:space="preserve">   THUNDERSTORMS    </w:t>
      </w:r>
      <w:r>
        <w:t xml:space="preserve">   UMBRELLA    </w:t>
      </w:r>
      <w:r>
        <w:t xml:space="preserve">   WATER SKIING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TIME</dc:title>
  <dcterms:created xsi:type="dcterms:W3CDTF">2021-10-11T18:15:32Z</dcterms:created>
  <dcterms:modified xsi:type="dcterms:W3CDTF">2021-10-11T18:15:32Z</dcterms:modified>
</cp:coreProperties>
</file>