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popsicle    </w:t>
      </w:r>
      <w:r>
        <w:t xml:space="preserve">   lemonade    </w:t>
      </w:r>
      <w:r>
        <w:t xml:space="preserve">   nachos    </w:t>
      </w:r>
      <w:r>
        <w:t xml:space="preserve">   pizza    </w:t>
      </w:r>
      <w:r>
        <w:t xml:space="preserve">   american multi cinema    </w:t>
      </w:r>
      <w:r>
        <w:t xml:space="preserve">   roller skates    </w:t>
      </w:r>
      <w:r>
        <w:t xml:space="preserve">   skateboard    </w:t>
      </w:r>
      <w:r>
        <w:t xml:space="preserve">   hockey    </w:t>
      </w:r>
      <w:r>
        <w:t xml:space="preserve">   baseball    </w:t>
      </w:r>
      <w:r>
        <w:t xml:space="preserve">   soccer    </w:t>
      </w:r>
      <w:r>
        <w:t xml:space="preserve">   basketball    </w:t>
      </w:r>
      <w:r>
        <w:t xml:space="preserve">   arcade    </w:t>
      </w:r>
      <w:r>
        <w:t xml:space="preserve">   go cart    </w:t>
      </w:r>
      <w:r>
        <w:t xml:space="preserve">   picnic    </w:t>
      </w:r>
      <w:r>
        <w:t xml:space="preserve">   fireworks    </w:t>
      </w:r>
      <w:r>
        <w:t xml:space="preserve">   lazy    </w:t>
      </w:r>
      <w:r>
        <w:t xml:space="preserve">   slumber    </w:t>
      </w:r>
      <w:r>
        <w:t xml:space="preserve">   mathematics    </w:t>
      </w:r>
      <w:r>
        <w:t xml:space="preserve">   reading    </w:t>
      </w:r>
      <w:r>
        <w:t xml:space="preserve">   lake    </w:t>
      </w:r>
      <w:r>
        <w:t xml:space="preserve">   beach    </w:t>
      </w:r>
      <w:r>
        <w:t xml:space="preserve">   mountains    </w:t>
      </w:r>
      <w:r>
        <w:t xml:space="preserve">   school bus    </w:t>
      </w:r>
      <w:r>
        <w:t xml:space="preserve">   teachers    </w:t>
      </w:r>
      <w:r>
        <w:t xml:space="preserve">   school    </w:t>
      </w:r>
      <w:r>
        <w:t xml:space="preserve">   job    </w:t>
      </w:r>
      <w:r>
        <w:t xml:space="preserve">   harkins theater    </w:t>
      </w:r>
      <w:r>
        <w:t xml:space="preserve">   knotts berry farm    </w:t>
      </w:r>
      <w:r>
        <w:t xml:space="preserve">   six flags    </w:t>
      </w:r>
      <w:r>
        <w:t xml:space="preserve">   disney    </w:t>
      </w:r>
      <w:r>
        <w:t xml:space="preserve">   lego land    </w:t>
      </w:r>
      <w:r>
        <w:t xml:space="preserve">   road trip    </w:t>
      </w:r>
      <w:r>
        <w:t xml:space="preserve">   airplane    </w:t>
      </w:r>
      <w:r>
        <w:t xml:space="preserve">   barbeque    </w:t>
      </w:r>
      <w:r>
        <w:t xml:space="preserve">   pop    </w:t>
      </w:r>
      <w:r>
        <w:t xml:space="preserve">   mom    </w:t>
      </w:r>
      <w:r>
        <w:t xml:space="preserve">   cousins    </w:t>
      </w:r>
      <w:r>
        <w:t xml:space="preserve">   neighbor    </w:t>
      </w:r>
      <w:r>
        <w:t xml:space="preserve">   friends    </w:t>
      </w:r>
      <w:r>
        <w:t xml:space="preserve">   family    </w:t>
      </w:r>
      <w:r>
        <w:t xml:space="preserve">   swimming    </w:t>
      </w:r>
      <w:r>
        <w:t xml:space="preserve">   sleepy    </w:t>
      </w:r>
      <w:r>
        <w:t xml:space="preserve">   sleep    </w:t>
      </w:r>
      <w:r>
        <w:t xml:space="preserve">   travel    </w:t>
      </w:r>
      <w:r>
        <w:t xml:space="preserve">   amusement park    </w:t>
      </w:r>
      <w:r>
        <w:t xml:space="preserve">   fun    </w:t>
      </w:r>
      <w:r>
        <w:t xml:space="preserve">   summertime    </w:t>
      </w:r>
      <w:r>
        <w:t xml:space="preserve">   vacation    </w:t>
      </w:r>
      <w:r>
        <w:t xml:space="preserve">   holiday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</dc:title>
  <dcterms:created xsi:type="dcterms:W3CDTF">2021-10-11T18:16:29Z</dcterms:created>
  <dcterms:modified xsi:type="dcterms:W3CDTF">2021-10-11T18:16:29Z</dcterms:modified>
</cp:coreProperties>
</file>