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BATMAN    </w:t>
      </w:r>
      <w:r>
        <w:t xml:space="preserve">   CAPTAIN AMERICA    </w:t>
      </w:r>
      <w:r>
        <w:t xml:space="preserve">   FLASH    </w:t>
      </w:r>
      <w:r>
        <w:t xml:space="preserve">   GREEN LANTERN    </w:t>
      </w:r>
      <w:r>
        <w:t xml:space="preserve">   HULK    </w:t>
      </w:r>
      <w:r>
        <w:t xml:space="preserve">   IRON MAN    </w:t>
      </w:r>
      <w:r>
        <w:t xml:space="preserve">   ROBIN    </w:t>
      </w:r>
      <w:r>
        <w:t xml:space="preserve">   SPIDERMAN    </w:t>
      </w:r>
      <w:r>
        <w:t xml:space="preserve">   SUPERMAN    </w:t>
      </w:r>
      <w:r>
        <w:t xml:space="preserve">   THOR    </w:t>
      </w:r>
      <w:r>
        <w:t xml:space="preserve">   WOLVERINE    </w:t>
      </w:r>
      <w:r>
        <w:t xml:space="preserve">   WONDER WOMAN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HEROES</dc:title>
  <dcterms:created xsi:type="dcterms:W3CDTF">2021-10-11T18:16:20Z</dcterms:created>
  <dcterms:modified xsi:type="dcterms:W3CDTF">2021-10-11T18:16:20Z</dcterms:modified>
</cp:coreProperties>
</file>