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SUPER HEROES AND VILLAINS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WONDER WOMAN    </w:t>
      </w:r>
      <w:r>
        <w:t xml:space="preserve">   THOR    </w:t>
      </w:r>
      <w:r>
        <w:t xml:space="preserve">   THE SAND MAN    </w:t>
      </w:r>
      <w:r>
        <w:t xml:space="preserve">   THE PENGUIN    </w:t>
      </w:r>
      <w:r>
        <w:t xml:space="preserve">   THE JOKER    </w:t>
      </w:r>
      <w:r>
        <w:t xml:space="preserve">   THE HULK    </w:t>
      </w:r>
      <w:r>
        <w:t xml:space="preserve">   THE FLASH    </w:t>
      </w:r>
      <w:r>
        <w:t xml:space="preserve">   TEENAGE NINJA TURTLE    </w:t>
      </w:r>
      <w:r>
        <w:t xml:space="preserve">   SUPERMAN    </w:t>
      </w:r>
      <w:r>
        <w:t xml:space="preserve">   SUPERGIRL    </w:t>
      </w:r>
      <w:r>
        <w:t xml:space="preserve">   SPLINTER    </w:t>
      </w:r>
      <w:r>
        <w:t xml:space="preserve">   SPIDERMAN    </w:t>
      </w:r>
      <w:r>
        <w:t xml:space="preserve">   SKELETOR    </w:t>
      </w:r>
      <w:r>
        <w:t xml:space="preserve">   SHE RA    </w:t>
      </w:r>
      <w:r>
        <w:t xml:space="preserve">   ROBIN    </w:t>
      </w:r>
      <w:r>
        <w:t xml:space="preserve">   RED SKULL    </w:t>
      </w:r>
      <w:r>
        <w:t xml:space="preserve">   LEX LUTHOR    </w:t>
      </w:r>
      <w:r>
        <w:t xml:space="preserve">   IRON MAN    </w:t>
      </w:r>
      <w:r>
        <w:t xml:space="preserve">   HAWKEYE    </w:t>
      </w:r>
      <w:r>
        <w:t xml:space="preserve">   HE MAN    </w:t>
      </w:r>
      <w:r>
        <w:t xml:space="preserve">   GREEN LANTERN    </w:t>
      </w:r>
      <w:r>
        <w:t xml:space="preserve">   GREEN ARROW    </w:t>
      </w:r>
      <w:r>
        <w:t xml:space="preserve">   FALCON    </w:t>
      </w:r>
      <w:r>
        <w:t xml:space="preserve">   ELEKTRA    </w:t>
      </w:r>
      <w:r>
        <w:t xml:space="preserve">   ELECTRO    </w:t>
      </w:r>
      <w:r>
        <w:t xml:space="preserve">   DR OCTOPUS    </w:t>
      </w:r>
      <w:r>
        <w:t xml:space="preserve">   DEAD POOL    </w:t>
      </w:r>
      <w:r>
        <w:t xml:space="preserve">   DAREDEVIL    </w:t>
      </w:r>
      <w:r>
        <w:t xml:space="preserve">   CAT WOMAN    </w:t>
      </w:r>
      <w:r>
        <w:t xml:space="preserve">   CAPTAIN AMERICA    </w:t>
      </w:r>
      <w:r>
        <w:t xml:space="preserve">   BAT GIRL    </w:t>
      </w:r>
      <w:r>
        <w:t xml:space="preserve">   BATMAN    </w:t>
      </w:r>
      <w:r>
        <w:t xml:space="preserve">   AQUA MAN    </w:t>
      </w:r>
      <w:r>
        <w:t xml:space="preserve">   ANT 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HEROES AND VILLAINS</dc:title>
  <dcterms:created xsi:type="dcterms:W3CDTF">2021-10-11T18:17:13Z</dcterms:created>
  <dcterms:modified xsi:type="dcterms:W3CDTF">2021-10-11T18:17:13Z</dcterms:modified>
</cp:coreProperties>
</file>