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SUPPLY CHAIN LOGISTICS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UPGRADING    </w:t>
      </w:r>
      <w:r>
        <w:t xml:space="preserve">   WORKINPROGRESS    </w:t>
      </w:r>
      <w:r>
        <w:t xml:space="preserve">   RETAILER    </w:t>
      </w:r>
      <w:r>
        <w:t xml:space="preserve">   WAREHOUSE    </w:t>
      </w:r>
      <w:r>
        <w:t xml:space="preserve">   FORECASTING    </w:t>
      </w:r>
      <w:r>
        <w:t xml:space="preserve">   RACKING    </w:t>
      </w:r>
      <w:r>
        <w:t xml:space="preserve">   STOCK    </w:t>
      </w:r>
      <w:r>
        <w:t xml:space="preserve">   ASSEMBLY    </w:t>
      </w:r>
      <w:r>
        <w:t xml:space="preserve">   EFFICIENCY    </w:t>
      </w:r>
      <w:r>
        <w:t xml:space="preserve">   TRUCK    </w:t>
      </w:r>
      <w:r>
        <w:t xml:space="preserve">   PIPELINE    </w:t>
      </w:r>
      <w:r>
        <w:t xml:space="preserve">   DOWNSTREAM    </w:t>
      </w:r>
      <w:r>
        <w:t xml:space="preserve">   COMPETITIVENESS    </w:t>
      </w:r>
      <w:r>
        <w:t xml:space="preserve">   PROCUREMENT    </w:t>
      </w:r>
      <w:r>
        <w:t xml:space="preserve">   SOURCES    </w:t>
      </w:r>
      <w:r>
        <w:t xml:space="preserve">   CUSTOMERS    </w:t>
      </w:r>
      <w:r>
        <w:t xml:space="preserve">   TRANSPORTATION    </w:t>
      </w:r>
      <w:r>
        <w:t xml:space="preserve">   PAYMENT    </w:t>
      </w:r>
      <w:r>
        <w:t xml:space="preserve">   LAYOUT    </w:t>
      </w:r>
      <w:r>
        <w:t xml:space="preserve">   RECEIVING    </w:t>
      </w:r>
      <w:r>
        <w:t xml:space="preserve">   INVENTORY    </w:t>
      </w:r>
      <w:r>
        <w:t xml:space="preserve">   PRODUCTION    </w:t>
      </w:r>
      <w:r>
        <w:t xml:space="preserve">   CARGO    </w:t>
      </w:r>
      <w:r>
        <w:t xml:space="preserve">   MAINTENANCE    </w:t>
      </w:r>
      <w:r>
        <w:t xml:space="preserve">   DELIVERY    </w:t>
      </w:r>
      <w:r>
        <w:t xml:space="preserve">   PROCESSING    </w:t>
      </w:r>
      <w:r>
        <w:t xml:space="preserve">   INSPECTION    </w:t>
      </w:r>
      <w:r>
        <w:t xml:space="preserve">   CROSSDOCKING    </w:t>
      </w:r>
      <w:r>
        <w:t xml:space="preserve">   SERVICES    </w:t>
      </w:r>
      <w:r>
        <w:t xml:space="preserve">   DISTRIBUTOR    </w:t>
      </w:r>
      <w:r>
        <w:t xml:space="preserve">   CONTAINER    </w:t>
      </w:r>
      <w:r>
        <w:t xml:space="preserve">   MARKETS    </w:t>
      </w:r>
      <w:r>
        <w:t xml:space="preserve">   STORAGE    </w:t>
      </w:r>
      <w:r>
        <w:t xml:space="preserve">   UPSTREAM    </w:t>
      </w:r>
      <w:r>
        <w:t xml:space="preserve">   MANUFACTURER    </w:t>
      </w:r>
      <w:r>
        <w:t xml:space="preserve">   BULKING    </w:t>
      </w:r>
      <w:r>
        <w:t xml:space="preserve">   MILKRUN    </w:t>
      </w:r>
      <w:r>
        <w:t xml:space="preserve">   PRODUCTIVITY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LOGISTICS</dc:title>
  <dcterms:created xsi:type="dcterms:W3CDTF">2021-10-11T18:19:36Z</dcterms:created>
  <dcterms:modified xsi:type="dcterms:W3CDTF">2021-10-11T18:19:36Z</dcterms:modified>
</cp:coreProperties>
</file>