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SURVIVOR SCRAMBLE</w:t>
      </w:r>
    </w:p>
    <w:p>
      <w:pPr>
        <w:pStyle w:val="Questions"/>
      </w:pPr>
      <w:r>
        <w:t xml:space="preserve">1. CENDAITC EFRE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2. ABCK FO EHSOU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3. AIRH TNSE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4. ENRA SMSI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UODERCP SSAHER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6. STYEAF TAHP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7. ESPEWS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XBO TEUTCR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9. RAAHSZD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ON SUTCHSTOR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11. RPOTRE RJESINIU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12. EAYSTF EVTS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13. EWT LORFO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14. GVEOLS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15. LDAEDR EFTYSA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16. OTP SEDHORL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17. SAEF FTNILGI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18. LPIS AND LFAL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19. WPEI UP PLSISL </w:t>
      </w:r>
      <w:r>
        <w:rPr>
          <w:u w:val="single"/>
        </w:rPr>
        <w:t xml:space="preserve">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SURVIVOR SCRAMBLE</dc:title>
  <dcterms:created xsi:type="dcterms:W3CDTF">2021-10-12T20:40:03Z</dcterms:created>
  <dcterms:modified xsi:type="dcterms:W3CDTF">2021-10-12T20:40:03Z</dcterms:modified>
</cp:coreProperties>
</file>