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 34 Cookie Rally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Cookies    </w:t>
      </w:r>
      <w:r>
        <w:t xml:space="preserve">   Juliette Gordon Low    </w:t>
      </w:r>
      <w:r>
        <w:t xml:space="preserve">   Badges    </w:t>
      </w:r>
      <w:r>
        <w:t xml:space="preserve">   Community Service    </w:t>
      </w:r>
      <w:r>
        <w:t xml:space="preserve">   Fun    </w:t>
      </w:r>
      <w:r>
        <w:t xml:space="preserve">   Booth Sales    </w:t>
      </w:r>
      <w:r>
        <w:t xml:space="preserve">   Ambassadors    </w:t>
      </w:r>
      <w:r>
        <w:t xml:space="preserve">   Seniors    </w:t>
      </w:r>
      <w:r>
        <w:t xml:space="preserve">   Cadettes    </w:t>
      </w:r>
      <w:r>
        <w:t xml:space="preserve">   Juniors    </w:t>
      </w:r>
      <w:r>
        <w:t xml:space="preserve">   Brownies    </w:t>
      </w:r>
      <w:r>
        <w:t xml:space="preserve">   Daisies    </w:t>
      </w:r>
      <w:r>
        <w:t xml:space="preserve">   Cookie Rally    </w:t>
      </w:r>
      <w:r>
        <w:t xml:space="preserve">   Friends    </w:t>
      </w:r>
      <w:r>
        <w:t xml:space="preserve">   Troop    </w:t>
      </w:r>
      <w:r>
        <w:t xml:space="preserve">   Leaders    </w:t>
      </w:r>
      <w:r>
        <w:t xml:space="preserve">   Girl Scouts    </w:t>
      </w:r>
      <w:r>
        <w:t xml:space="preserve">   Toffee Tastics    </w:t>
      </w:r>
      <w:r>
        <w:t xml:space="preserve">   S'mores    </w:t>
      </w:r>
      <w:r>
        <w:t xml:space="preserve">   Do-Si-Dos    </w:t>
      </w:r>
      <w:r>
        <w:t xml:space="preserve">   Savannah Smiles    </w:t>
      </w:r>
      <w:r>
        <w:t xml:space="preserve">   Trefoils    </w:t>
      </w:r>
      <w:r>
        <w:t xml:space="preserve">   Samoas    </w:t>
      </w:r>
      <w:r>
        <w:t xml:space="preserve">   Thin Mints    </w:t>
      </w:r>
      <w:r>
        <w:t xml:space="preserve">   Tagalongs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34 Cookie Rally </dc:title>
  <dcterms:created xsi:type="dcterms:W3CDTF">2021-10-11T18:09:54Z</dcterms:created>
  <dcterms:modified xsi:type="dcterms:W3CDTF">2021-10-11T18:09:54Z</dcterms:modified>
</cp:coreProperties>
</file>