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SWEETS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CARAMEL    </w:t>
      </w:r>
      <w:r>
        <w:t xml:space="preserve">   LEMONDROP    </w:t>
      </w:r>
      <w:r>
        <w:t xml:space="preserve">   SKITLLES    </w:t>
      </w:r>
      <w:r>
        <w:t xml:space="preserve">   MARSBAR    </w:t>
      </w:r>
      <w:r>
        <w:t xml:space="preserve">   CREAM    </w:t>
      </w:r>
      <w:r>
        <w:t xml:space="preserve">   ECLAIR    </w:t>
      </w:r>
      <w:r>
        <w:t xml:space="preserve">   LOLLY    </w:t>
      </w:r>
      <w:r>
        <w:t xml:space="preserve">   BLACKJACK    </w:t>
      </w:r>
      <w:r>
        <w:t xml:space="preserve">   PRALINE    </w:t>
      </w:r>
      <w:r>
        <w:t xml:space="preserve">   JAWBREAKER    </w:t>
      </w:r>
      <w:r>
        <w:t xml:space="preserve">   FUDGE    </w:t>
      </w:r>
      <w:r>
        <w:t xml:space="preserve">   BONBON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SWEETS </dc:title>
  <dcterms:created xsi:type="dcterms:W3CDTF">2021-10-11T18:22:43Z</dcterms:created>
  <dcterms:modified xsi:type="dcterms:W3CDTF">2021-10-11T18:22:43Z</dcterms:modified>
</cp:coreProperties>
</file>