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SWEETS AND CHOCOLATES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AIRHEADS    </w:t>
      </w:r>
      <w:r>
        <w:t xml:space="preserve">   BLACKJACKS    </w:t>
      </w:r>
      <w:r>
        <w:t xml:space="preserve">   BLUERIBBON    </w:t>
      </w:r>
      <w:r>
        <w:t xml:space="preserve">   BOOST    </w:t>
      </w:r>
      <w:r>
        <w:t xml:space="preserve">   CHEWYLEMONHEADS    </w:t>
      </w:r>
      <w:r>
        <w:t xml:space="preserve">   COOKIEDOUGH BITES    </w:t>
      </w:r>
      <w:r>
        <w:t xml:space="preserve">   CRUNCHIE    </w:t>
      </w:r>
      <w:r>
        <w:t xml:space="preserve">   CURLY WURLY    </w:t>
      </w:r>
      <w:r>
        <w:t xml:space="preserve">   DOUBLEDECKER    </w:t>
      </w:r>
      <w:r>
        <w:t xml:space="preserve">   DOUBLEDIP    </w:t>
      </w:r>
      <w:r>
        <w:t xml:space="preserve">   DRUMSTICKS    </w:t>
      </w:r>
      <w:r>
        <w:t xml:space="preserve">   FIZZERS    </w:t>
      </w:r>
      <w:r>
        <w:t xml:space="preserve">   FIZZWIZZ    </w:t>
      </w:r>
      <w:r>
        <w:t xml:space="preserve">   FLAKE    </w:t>
      </w:r>
      <w:r>
        <w:t xml:space="preserve">   FREDO    </w:t>
      </w:r>
      <w:r>
        <w:t xml:space="preserve">   FRUITPASTELS    </w:t>
      </w:r>
      <w:r>
        <w:t xml:space="preserve">   FUDGE    </w:t>
      </w:r>
      <w:r>
        <w:t xml:space="preserve">   GOGSTOPPER    </w:t>
      </w:r>
      <w:r>
        <w:t xml:space="preserve">   HARIBO    </w:t>
      </w:r>
      <w:r>
        <w:t xml:space="preserve">   JELLYBEANS    </w:t>
      </w:r>
      <w:r>
        <w:t xml:space="preserve">   KINDER    </w:t>
      </w:r>
      <w:r>
        <w:t xml:space="preserve">   KITKAT    </w:t>
      </w:r>
      <w:r>
        <w:t xml:space="preserve">   LINDOR    </w:t>
      </w:r>
      <w:r>
        <w:t xml:space="preserve">   LOVEHEARTS    </w:t>
      </w:r>
      <w:r>
        <w:t xml:space="preserve">   M&amp;MS    </w:t>
      </w:r>
      <w:r>
        <w:t xml:space="preserve">   MALTESES    </w:t>
      </w:r>
      <w:r>
        <w:t xml:space="preserve">   MARS    </w:t>
      </w:r>
      <w:r>
        <w:t xml:space="preserve">   MIKEANDIKES    </w:t>
      </w:r>
      <w:r>
        <w:t xml:space="preserve">   MOAM    </w:t>
      </w:r>
      <w:r>
        <w:t xml:space="preserve">   MOAM BLOX    </w:t>
      </w:r>
      <w:r>
        <w:t xml:space="preserve">   NERDS    </w:t>
      </w:r>
      <w:r>
        <w:t xml:space="preserve">   PAMAR VIOLETS    </w:t>
      </w:r>
      <w:r>
        <w:t xml:space="preserve">   RAINBOW DROPS    </w:t>
      </w:r>
      <w:r>
        <w:t xml:space="preserve">   REESES    </w:t>
      </w:r>
      <w:r>
        <w:t xml:space="preserve">   SKITTLES    </w:t>
      </w:r>
      <w:r>
        <w:t xml:space="preserve">   SMARTIES    </w:t>
      </w:r>
      <w:r>
        <w:t xml:space="preserve">   SNICKERS    </w:t>
      </w:r>
      <w:r>
        <w:t xml:space="preserve">   SOURPATCHES    </w:t>
      </w:r>
      <w:r>
        <w:t xml:space="preserve">   TWIRLS    </w:t>
      </w:r>
      <w:r>
        <w:t xml:space="preserve">   TWIX    </w:t>
      </w:r>
      <w:r>
        <w:t xml:space="preserve">   TWIZZLERS    </w:t>
      </w:r>
      <w:r>
        <w:t xml:space="preserve">   VIMTO    </w:t>
      </w:r>
      <w:r>
        <w:t xml:space="preserve">   WARHEADS    </w:t>
      </w:r>
      <w:r>
        <w:t xml:space="preserve">   WHITE MICE    </w:t>
      </w:r>
      <w:r>
        <w:t xml:space="preserve">   WISPA    </w:t>
      </w:r>
      <w:r>
        <w:t xml:space="preserve">   YORCKIE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SWEETS AND CHOCOLATES</dc:title>
  <dcterms:created xsi:type="dcterms:W3CDTF">2021-12-05T03:26:32Z</dcterms:created>
  <dcterms:modified xsi:type="dcterms:W3CDTF">2021-12-05T03:26:32Z</dcterms:modified>
</cp:coreProperties>
</file>