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SWIMMING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TOWELS    </w:t>
      </w:r>
      <w:r>
        <w:t xml:space="preserve">   BOARD    </w:t>
      </w:r>
      <w:r>
        <w:t xml:space="preserve">   SWIMMER    </w:t>
      </w:r>
      <w:r>
        <w:t xml:space="preserve">   FINA    </w:t>
      </w:r>
      <w:r>
        <w:t xml:space="preserve">   ROUTINE    </w:t>
      </w:r>
      <w:r>
        <w:t xml:space="preserve">   WET    </w:t>
      </w:r>
      <w:r>
        <w:t xml:space="preserve">   HYDRO    </w:t>
      </w:r>
      <w:r>
        <w:t xml:space="preserve">   AQUATICS    </w:t>
      </w:r>
      <w:r>
        <w:t xml:space="preserve">   LIFE GUARD    </w:t>
      </w:r>
      <w:r>
        <w:t xml:space="preserve">   WATER POLO    </w:t>
      </w:r>
      <w:r>
        <w:t xml:space="preserve">   SYNCHRO    </w:t>
      </w:r>
      <w:r>
        <w:t xml:space="preserve">   SUIT    </w:t>
      </w:r>
      <w:r>
        <w:t xml:space="preserve">   SHORTS    </w:t>
      </w:r>
      <w:r>
        <w:t xml:space="preserve">   SWIM CAP    </w:t>
      </w:r>
      <w:r>
        <w:t xml:space="preserve">   SPORT    </w:t>
      </w:r>
      <w:r>
        <w:t xml:space="preserve">   LAKE    </w:t>
      </w:r>
      <w:r>
        <w:t xml:space="preserve">   POOL    </w:t>
      </w:r>
      <w:r>
        <w:t xml:space="preserve">   DISTANCE    </w:t>
      </w:r>
      <w:r>
        <w:t xml:space="preserve">   BREASTSTROKE    </w:t>
      </w:r>
      <w:r>
        <w:t xml:space="preserve">   FLOAT    </w:t>
      </w:r>
      <w:r>
        <w:t xml:space="preserve">   FREESTYLE    </w:t>
      </w:r>
      <w:r>
        <w:t xml:space="preserve">   SWIM    </w:t>
      </w:r>
      <w:r>
        <w:t xml:space="preserve">   BUTTERFLY    </w:t>
      </w:r>
      <w:r>
        <w:t xml:space="preserve">   BACK STROKE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SWIMMING</dc:title>
  <dcterms:created xsi:type="dcterms:W3CDTF">2021-10-11T18:21:53Z</dcterms:created>
  <dcterms:modified xsi:type="dcterms:W3CDTF">2021-10-11T18:21:53Z</dcterms:modified>
</cp:coreProperties>
</file>