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SW Cake Decorators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bags    </w:t>
      </w:r>
      <w:r>
        <w:t xml:space="preserve">   baking tin    </w:t>
      </w:r>
      <w:r>
        <w:t xml:space="preserve">   bells    </w:t>
      </w:r>
      <w:r>
        <w:t xml:space="preserve">   birthday    </w:t>
      </w:r>
      <w:r>
        <w:t xml:space="preserve">   brush    </w:t>
      </w:r>
      <w:r>
        <w:t xml:space="preserve">   brushes    </w:t>
      </w:r>
      <w:r>
        <w:t xml:space="preserve">   butter    </w:t>
      </w:r>
      <w:r>
        <w:t xml:space="preserve">   buttercream    </w:t>
      </w:r>
      <w:r>
        <w:t xml:space="preserve">   cake board    </w:t>
      </w:r>
      <w:r>
        <w:t xml:space="preserve">   cakes    </w:t>
      </w:r>
      <w:r>
        <w:t xml:space="preserve">   cellogen    </w:t>
      </w:r>
      <w:r>
        <w:t xml:space="preserve">   coat    </w:t>
      </w:r>
      <w:r>
        <w:t xml:space="preserve">   cream    </w:t>
      </w:r>
      <w:r>
        <w:t xml:space="preserve">   decorate    </w:t>
      </w:r>
      <w:r>
        <w:t xml:space="preserve">   decorators    </w:t>
      </w:r>
      <w:r>
        <w:t xml:space="preserve">   dry    </w:t>
      </w:r>
      <w:r>
        <w:t xml:space="preserve">   edible    </w:t>
      </w:r>
      <w:r>
        <w:t xml:space="preserve">   edible glue    </w:t>
      </w:r>
      <w:r>
        <w:t xml:space="preserve">   filigree    </w:t>
      </w:r>
      <w:r>
        <w:t xml:space="preserve">   flooding    </w:t>
      </w:r>
      <w:r>
        <w:t xml:space="preserve">   fondant    </w:t>
      </w:r>
      <w:r>
        <w:t xml:space="preserve">   food colour    </w:t>
      </w:r>
      <w:r>
        <w:t xml:space="preserve">   forty    </w:t>
      </w:r>
      <w:r>
        <w:t xml:space="preserve">   gum paste    </w:t>
      </w:r>
      <w:r>
        <w:t xml:space="preserve">   happy birthday    </w:t>
      </w:r>
      <w:r>
        <w:t xml:space="preserve">   icing    </w:t>
      </w:r>
      <w:r>
        <w:t xml:space="preserve">   icing sugar    </w:t>
      </w:r>
      <w:r>
        <w:t xml:space="preserve">   marzipan    </w:t>
      </w:r>
      <w:r>
        <w:t xml:space="preserve">   mexican paste    </w:t>
      </w:r>
      <w:r>
        <w:t xml:space="preserve">   overpipe    </w:t>
      </w:r>
      <w:r>
        <w:t xml:space="preserve">   palette knife    </w:t>
      </w:r>
      <w:r>
        <w:t xml:space="preserve">   petal    </w:t>
      </w:r>
      <w:r>
        <w:t xml:space="preserve">   pipe    </w:t>
      </w:r>
      <w:r>
        <w:t xml:space="preserve">   piping    </w:t>
      </w:r>
      <w:r>
        <w:t xml:space="preserve">   plain flour    </w:t>
      </w:r>
      <w:r>
        <w:t xml:space="preserve">   plastic    </w:t>
      </w:r>
      <w:r>
        <w:t xml:space="preserve">   recipe    </w:t>
      </w:r>
      <w:r>
        <w:t xml:space="preserve">   rolling pin    </w:t>
      </w:r>
      <w:r>
        <w:t xml:space="preserve">   royal icing    </w:t>
      </w:r>
      <w:r>
        <w:t xml:space="preserve">   south west    </w:t>
      </w:r>
      <w:r>
        <w:t xml:space="preserve">   south west cake decorators    </w:t>
      </w:r>
      <w:r>
        <w:t xml:space="preserve">   sr flour    </w:t>
      </w:r>
      <w:r>
        <w:t xml:space="preserve">   sugar    </w:t>
      </w:r>
      <w:r>
        <w:t xml:space="preserve">   sugar paste    </w:t>
      </w:r>
      <w:r>
        <w:t xml:space="preserve">   template    </w:t>
      </w:r>
      <w:r>
        <w:t xml:space="preserve">   tools    </w:t>
      </w:r>
      <w:r>
        <w:t xml:space="preserve">   turntable    </w:t>
      </w:r>
      <w:r>
        <w:t xml:space="preserve">   wedding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 Cake Decorators</dc:title>
  <dcterms:created xsi:type="dcterms:W3CDTF">2021-10-11T18:22:03Z</dcterms:created>
  <dcterms:modified xsi:type="dcterms:W3CDTF">2021-10-11T18:22:03Z</dcterms:modified>
</cp:coreProperties>
</file>