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SİYER bulmacasi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Peygamberimizin eslerinden biri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Peygamberimizin kendisinden sonra vefat eden en kücük kizi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Peygamberimizin babasi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Peygamberimizin ilk eşi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Peygamberimizin güvenilir oldugu icin Mekkelilerin taktigi lakap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Peygamberimizin süt kardesi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Mekkeden Medineye yapilan göc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Peygamberimizin dedesinin adi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Peygamberimizin annesi,babasi ve dedesi öldükten sonra yaninda büyüdügü amcasi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Peygamberimizin amcasiyla beraber ticaret icin develerle katildiklari yolcular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Peygamberimizin süt annesi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Mekkede bulunan ayni zamanda kiblemiz olan kutsal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Ilk müslüman olan cocuk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Peygamberimizin annesi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SİYER bulmacasi</dc:title>
  <dcterms:created xsi:type="dcterms:W3CDTF">2021-11-16T03:29:06Z</dcterms:created>
  <dcterms:modified xsi:type="dcterms:W3CDTF">2021-11-16T03:29:06Z</dcterms:modified>
</cp:coreProperties>
</file>