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SYMBOLES CHIMIQUES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SYMBOLES CHIMIQUES</dc:title>
  <dcterms:created xsi:type="dcterms:W3CDTF">2021-10-11T18:22:19Z</dcterms:created>
  <dcterms:modified xsi:type="dcterms:W3CDTF">2021-10-11T18:22:19Z</dcterms:modified>
</cp:coreProperties>
</file>