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SYSTEM SOFTWARE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less procedural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Schedules different programs to perform different functions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Translates and executes one program source code statement at a time, as the program is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type keywords or press special keys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Fourth Generation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Supplies drop-down menus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Translates symbolic code written in assembler language (lower level program) into machine language.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Tells what the computer should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six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Process instructions from different programs simultaneously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Databases of computer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Manage computer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are used by network 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Schedules different programs to perform different functions at any one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Performs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bugs or malware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the CPU spend a fixed amount of time on each user’s program before proceeding to the next.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: Converts a complete source code program into a machine language program that the computer can process in its entirety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SOFTWARE</dc:title>
  <dcterms:created xsi:type="dcterms:W3CDTF">2021-10-11T18:24:20Z</dcterms:created>
  <dcterms:modified xsi:type="dcterms:W3CDTF">2021-10-11T18:24:20Z</dcterms:modified>
</cp:coreProperties>
</file>