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 Blends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smooth    </w:t>
      </w:r>
      <w:r>
        <w:t xml:space="preserve">   skull    </w:t>
      </w:r>
      <w:r>
        <w:t xml:space="preserve">   Scratch    </w:t>
      </w:r>
      <w:r>
        <w:t xml:space="preserve">   Strawberry    </w:t>
      </w:r>
      <w:r>
        <w:t xml:space="preserve">   squid    </w:t>
      </w:r>
      <w:r>
        <w:t xml:space="preserve">   squish    </w:t>
      </w:r>
      <w:r>
        <w:t xml:space="preserve">   sprinkle    </w:t>
      </w:r>
      <w:r>
        <w:t xml:space="preserve">   spray    </w:t>
      </w:r>
      <w:r>
        <w:t xml:space="preserve">   sprain    </w:t>
      </w:r>
      <w:r>
        <w:t xml:space="preserve">   square    </w:t>
      </w:r>
      <w:r>
        <w:t xml:space="preserve">   stitch    </w:t>
      </w:r>
      <w:r>
        <w:t xml:space="preserve">   speech    </w:t>
      </w:r>
      <w:r>
        <w:t xml:space="preserve">   space    </w:t>
      </w:r>
      <w:r>
        <w:t xml:space="preserve">   snip    </w:t>
      </w:r>
      <w:r>
        <w:t xml:space="preserve">   snail    </w:t>
      </w:r>
      <w:r>
        <w:t xml:space="preserve">   smoke    </w:t>
      </w:r>
      <w:r>
        <w:t xml:space="preserve">   smog    </w:t>
      </w:r>
      <w:r>
        <w:t xml:space="preserve">   sketchbook    </w:t>
      </w:r>
      <w:r>
        <w:t xml:space="preserve">   skeleton    </w:t>
      </w:r>
      <w:r>
        <w:t xml:space="preserve">   skip    </w:t>
      </w:r>
      <w:r>
        <w:t xml:space="preserve">   slide    </w:t>
      </w:r>
      <w:r>
        <w:t xml:space="preserve">   Skate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Blends Word Search</dc:title>
  <dcterms:created xsi:type="dcterms:W3CDTF">2021-10-11T15:54:16Z</dcterms:created>
  <dcterms:modified xsi:type="dcterms:W3CDTF">2021-10-11T15:54:16Z</dcterms:modified>
</cp:coreProperties>
</file>