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 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stop    </w:t>
      </w:r>
      <w:r>
        <w:t xml:space="preserve">   snack    </w:t>
      </w:r>
      <w:r>
        <w:t xml:space="preserve">   smell    </w:t>
      </w:r>
      <w:r>
        <w:t xml:space="preserve">   scat    </w:t>
      </w:r>
      <w:r>
        <w:t xml:space="preserve">   skip    </w:t>
      </w:r>
      <w:r>
        <w:t xml:space="preserve">   would    </w:t>
      </w:r>
      <w:r>
        <w:t xml:space="preserve">   could     </w:t>
      </w:r>
      <w:r>
        <w:t xml:space="preserve">   should    </w:t>
      </w:r>
      <w:r>
        <w:t xml:space="preserve">   stick    </w:t>
      </w:r>
      <w:r>
        <w:t xml:space="preserve">   sniff    </w:t>
      </w:r>
      <w:r>
        <w:t xml:space="preserve">   spot    </w:t>
      </w:r>
      <w:r>
        <w:t xml:space="preserve">   smash    </w:t>
      </w:r>
      <w:r>
        <w:t xml:space="preserve">   squid    </w:t>
      </w:r>
      <w:r>
        <w:t xml:space="preserve">   they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Blends</dc:title>
  <dcterms:created xsi:type="dcterms:W3CDTF">2021-10-11T15:53:17Z</dcterms:created>
  <dcterms:modified xsi:type="dcterms:W3CDTF">2021-10-11T15:53:17Z</dcterms:modified>
</cp:coreProperties>
</file>