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S, H, and 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shack    </w:t>
      </w:r>
      <w:r>
        <w:t xml:space="preserve">   shed    </w:t>
      </w:r>
      <w:r>
        <w:t xml:space="preserve">   shop    </w:t>
      </w:r>
      <w:r>
        <w:t xml:space="preserve">   shell    </w:t>
      </w:r>
      <w:r>
        <w:t xml:space="preserve">   shark    </w:t>
      </w:r>
      <w:r>
        <w:t xml:space="preserve">   sheep    </w:t>
      </w:r>
      <w:r>
        <w:t xml:space="preserve">   ship    </w:t>
      </w:r>
      <w:r>
        <w:t xml:space="preserve">   shirt    </w:t>
      </w:r>
      <w:r>
        <w:t xml:space="preserve">   hose    </w:t>
      </w:r>
      <w:r>
        <w:t xml:space="preserve">   ham    </w:t>
      </w:r>
      <w:r>
        <w:t xml:space="preserve">   house    </w:t>
      </w:r>
      <w:r>
        <w:t xml:space="preserve">   horse    </w:t>
      </w:r>
      <w:r>
        <w:t xml:space="preserve">   seal    </w:t>
      </w:r>
      <w:r>
        <w:t xml:space="preserve">   soap    </w:t>
      </w:r>
      <w:r>
        <w:t xml:space="preserve">   socks    </w:t>
      </w:r>
      <w:r>
        <w:t xml:space="preserve">   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S, H, and SH</dc:title>
  <dcterms:created xsi:type="dcterms:W3CDTF">2021-10-11T15:54:29Z</dcterms:created>
  <dcterms:modified xsi:type="dcterms:W3CDTF">2021-10-11T15:54:29Z</dcterms:modified>
</cp:coreProperties>
</file>