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 as in measure si as in version  g as in genre</w:t>
      </w:r>
    </w:p>
    <w:p>
      <w:pPr>
        <w:pStyle w:val="Questions"/>
      </w:pPr>
      <w:r>
        <w:t xml:space="preserve">1. SUUAL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EUORCSL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ETOUQINA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OAISENV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ESNOOXIPL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REGEN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CLOEAGL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NSVORIE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INDOCISE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LEASRPUE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IORANSBA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SINIIVOD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EURRESAT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ISROEON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INSERVIO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as in measure si as in version  g as in genre</dc:title>
  <dcterms:created xsi:type="dcterms:W3CDTF">2021-10-11T15:54:45Z</dcterms:created>
  <dcterms:modified xsi:type="dcterms:W3CDTF">2021-10-11T15:54:45Z</dcterms:modified>
</cp:coreProperties>
</file>