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 studies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Theodosius    </w:t>
      </w:r>
      <w:r>
        <w:t xml:space="preserve">   The Trinity    </w:t>
      </w:r>
      <w:r>
        <w:t xml:space="preserve">   Samaritan    </w:t>
      </w:r>
      <w:r>
        <w:t xml:space="preserve">   Salvation    </w:t>
      </w:r>
      <w:r>
        <w:t xml:space="preserve">   Resurrection    </w:t>
      </w:r>
      <w:r>
        <w:t xml:space="preserve">   Pope    </w:t>
      </w:r>
      <w:r>
        <w:t xml:space="preserve">   Passover    </w:t>
      </w:r>
      <w:r>
        <w:t xml:space="preserve">   Parable    </w:t>
      </w:r>
      <w:r>
        <w:t xml:space="preserve">   Martyrs    </w:t>
      </w:r>
      <w:r>
        <w:t xml:space="preserve">   Laity    </w:t>
      </w:r>
      <w:r>
        <w:t xml:space="preserve">   Hierarchy    </w:t>
      </w:r>
      <w:r>
        <w:t xml:space="preserve">   Gospel    </w:t>
      </w:r>
      <w:r>
        <w:t xml:space="preserve">   Doctrine    </w:t>
      </w:r>
      <w:r>
        <w:t xml:space="preserve">   Created    </w:t>
      </w:r>
      <w:r>
        <w:t xml:space="preserve">   Clergy    </w:t>
      </w:r>
      <w:r>
        <w:t xml:space="preserve">   Christianity    </w:t>
      </w:r>
      <w:r>
        <w:t xml:space="preserve">   Apostles    </w:t>
      </w:r>
      <w:r>
        <w:t xml:space="preserve">   Zealot    </w:t>
      </w:r>
      <w:r>
        <w:t xml:space="preserve">   Tribonian    </w:t>
      </w:r>
      <w:r>
        <w:t xml:space="preserve">   Theodora    </w:t>
      </w:r>
      <w:r>
        <w:t xml:space="preserve">   Saints    </w:t>
      </w:r>
      <w:r>
        <w:t xml:space="preserve">   Restore    </w:t>
      </w:r>
      <w:r>
        <w:t xml:space="preserve">   Mosaics    </w:t>
      </w:r>
      <w:r>
        <w:t xml:space="preserve">   Masada    </w:t>
      </w:r>
      <w:r>
        <w:t xml:space="preserve">   Justinian plague    </w:t>
      </w:r>
      <w:r>
        <w:t xml:space="preserve">   Justinian    </w:t>
      </w:r>
      <w:r>
        <w:t xml:space="preserve">   Jew    </w:t>
      </w:r>
      <w:r>
        <w:t xml:space="preserve">   Jesus    </w:t>
      </w:r>
      <w:r>
        <w:t xml:space="preserve">   Istanbul    </w:t>
      </w:r>
      <w:r>
        <w:t xml:space="preserve">   Hippodrome    </w:t>
      </w:r>
      <w:r>
        <w:t xml:space="preserve">   Hagia Sophia    </w:t>
      </w:r>
      <w:r>
        <w:t xml:space="preserve">   Disciples    </w:t>
      </w:r>
      <w:r>
        <w:t xml:space="preserve">   Cavalry    </w:t>
      </w:r>
      <w:r>
        <w:t xml:space="preserve">   Byzantium    </w:t>
      </w:r>
      <w:r>
        <w:t xml:space="preserve">   Constantinople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studies</dc:title>
  <dcterms:created xsi:type="dcterms:W3CDTF">2021-10-11T15:53:29Z</dcterms:created>
  <dcterms:modified xsi:type="dcterms:W3CDTF">2021-10-11T15:53:29Z</dcterms:modified>
</cp:coreProperties>
</file>