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Sabbath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Sacrament     </w:t>
      </w:r>
      <w:r>
        <w:t xml:space="preserve">   Book of mormon    </w:t>
      </w:r>
      <w:r>
        <w:t xml:space="preserve">   Church    </w:t>
      </w:r>
      <w:r>
        <w:t xml:space="preserve">   commandment    </w:t>
      </w:r>
      <w:r>
        <w:t xml:space="preserve">   Family    </w:t>
      </w:r>
      <w:r>
        <w:t xml:space="preserve">   Fasting    </w:t>
      </w:r>
      <w:r>
        <w:t xml:space="preserve">   holy    </w:t>
      </w:r>
      <w:r>
        <w:t xml:space="preserve">   Hymns    </w:t>
      </w:r>
      <w:r>
        <w:t xml:space="preserve">   Jesus     </w:t>
      </w:r>
      <w:r>
        <w:t xml:space="preserve">   Journals     </w:t>
      </w:r>
      <w:r>
        <w:t xml:space="preserve">   Laws    </w:t>
      </w:r>
      <w:r>
        <w:t xml:space="preserve">   prayer    </w:t>
      </w:r>
      <w:r>
        <w:t xml:space="preserve">   Reverence    </w:t>
      </w:r>
      <w:r>
        <w:t xml:space="preserve">   sabbath    </w:t>
      </w:r>
      <w:r>
        <w:t xml:space="preserve">   scriptures    </w:t>
      </w:r>
      <w:r>
        <w:t xml:space="preserve">   service     </w:t>
      </w:r>
      <w:r>
        <w:t xml:space="preserve">   seventh    </w:t>
      </w:r>
      <w:r>
        <w:t xml:space="preserve">   Sunday    </w:t>
      </w:r>
      <w:r>
        <w:t xml:space="preserve">   Visit the sick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Sabbath Day </dc:title>
  <dcterms:created xsi:type="dcterms:W3CDTF">2021-10-11T15:53:43Z</dcterms:created>
  <dcterms:modified xsi:type="dcterms:W3CDTF">2021-10-11T15:53:43Z</dcterms:modified>
</cp:coreProperties>
</file>