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Sabbath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can keep the Sabbath day holy by writing letters to _______ and loved 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should renew our ______with the Lord on the Sabbath.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we keep the Sabbath day with thanksgiving and cheerful hears, we ill be full of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Isaiah said we should "call the sabbath a _______," (Isaiah 58:13)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Remember the sabbath day, to keep it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word ______comes from a Hebrew word meaning "rest"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can keep the Sabbath day holy by sharing time with _______and others in the home.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Jesus taught that the Sabbath day was made for the benefit of _____ (Mark 2:27)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After the Creation, God rested on the _________day. (Genesis 2:2-3)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 the Sabbath we direct our thoughts and actions toward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1831, the Lord commanded the Saints to go to the house of prayer and offer up their ________(D&amp;C 59:9-12)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Sabbath day activities should show _______ for the Lord.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We can keep the Sabbath day holy by visiting the _____, the aged, and our loved 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Sabbath day activities should uplift and ______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Sabbath Day activities should direct our thoughts to the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Some Jewish leaders made unnecessary _____ about the Sabbath.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We can keep the Sabbath day holy by preparing family _____ records.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After the _______, the Sabbath Day was changed to the first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 the Sabbath, we should perform no labor that would keep us from giving our full attention to ________ matters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Jesus Christ was criticized for ________ sick people on the Sabbath.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Isaiah suggested we should turn away from doing our own _____.(Isaiah 58:13)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can keep the Sabbath day holy by reading the _____ and the words of our Church leaders.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 can keep the Sabbath day holy by listening to uplifting_____ and singing hymns.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 the Sabbath we should attend ________ meetings.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Our prophets have told us we should not shop, hunt, fish, attend _____ events, or participate in similar activities on the Sabbath.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Sabbath Day</dc:title>
  <dcterms:created xsi:type="dcterms:W3CDTF">2021-10-11T15:54:46Z</dcterms:created>
  <dcterms:modified xsi:type="dcterms:W3CDTF">2021-10-11T15:54:46Z</dcterms:modified>
</cp:coreProperties>
</file>